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Pr="0017316D" w:rsidRDefault="00B239AE" w:rsidP="002405D5">
      <w:pPr>
        <w:pStyle w:val="Bezodstpw"/>
        <w:rPr>
          <w:rFonts w:eastAsia="Times New Roman"/>
          <w:sz w:val="28"/>
          <w:szCs w:val="28"/>
          <w:lang w:eastAsia="ar-SA"/>
        </w:rPr>
      </w:pPr>
      <w:r w:rsidRPr="0017316D">
        <w:rPr>
          <w:noProof/>
        </w:rPr>
        <w:drawing>
          <wp:anchor distT="0" distB="0" distL="114300" distR="114300" simplePos="0" relativeHeight="251659264" behindDoc="0" locked="0" layoutInCell="1" allowOverlap="1" wp14:anchorId="5E7D9ACC" wp14:editId="13A85DA7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17316D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17316D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17316D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17316D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17316D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17316D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17316D" w:rsidRDefault="0014297E" w:rsidP="00511FF5">
      <w:pPr>
        <w:pStyle w:val="Bezodstpw"/>
        <w:jc w:val="center"/>
      </w:pPr>
      <w:r w:rsidRPr="0017316D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17316D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17316D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0"/>
          <w:lang w:eastAsia="ar-SA"/>
        </w:rPr>
      </w:pPr>
      <w:r w:rsidRPr="0017316D">
        <w:rPr>
          <w:rFonts w:eastAsia="Times New Roman"/>
          <w:bCs/>
          <w:sz w:val="24"/>
          <w:szCs w:val="20"/>
          <w:lang w:eastAsia="ar-SA"/>
        </w:rPr>
        <w:t>ZOZ.</w:t>
      </w:r>
      <w:r w:rsidR="00D56130" w:rsidRPr="0017316D">
        <w:rPr>
          <w:rFonts w:eastAsia="Times New Roman"/>
          <w:bCs/>
          <w:sz w:val="24"/>
          <w:szCs w:val="20"/>
          <w:lang w:eastAsia="ar-SA"/>
        </w:rPr>
        <w:t>V</w:t>
      </w:r>
      <w:r w:rsidRPr="0017316D">
        <w:rPr>
          <w:rFonts w:eastAsia="Times New Roman"/>
          <w:bCs/>
          <w:sz w:val="24"/>
          <w:szCs w:val="20"/>
          <w:lang w:eastAsia="ar-SA"/>
        </w:rPr>
        <w:t>-270-</w:t>
      </w:r>
      <w:r w:rsidR="00883198" w:rsidRPr="0017316D">
        <w:rPr>
          <w:rFonts w:eastAsia="Times New Roman"/>
          <w:bCs/>
          <w:sz w:val="24"/>
          <w:szCs w:val="20"/>
          <w:lang w:eastAsia="ar-SA"/>
        </w:rPr>
        <w:t>5</w:t>
      </w:r>
      <w:r w:rsidR="00481C1F" w:rsidRPr="0017316D">
        <w:rPr>
          <w:rFonts w:eastAsia="Times New Roman"/>
          <w:bCs/>
          <w:sz w:val="24"/>
          <w:szCs w:val="20"/>
          <w:lang w:eastAsia="ar-SA"/>
        </w:rPr>
        <w:t>5</w:t>
      </w:r>
      <w:r w:rsidR="00143B51" w:rsidRPr="0017316D">
        <w:rPr>
          <w:rFonts w:eastAsia="Times New Roman"/>
          <w:bCs/>
          <w:sz w:val="24"/>
          <w:szCs w:val="20"/>
          <w:lang w:eastAsia="ar-SA"/>
        </w:rPr>
        <w:t>/</w:t>
      </w:r>
      <w:r w:rsidR="00333C57" w:rsidRPr="0017316D">
        <w:rPr>
          <w:rFonts w:eastAsia="Times New Roman"/>
          <w:bCs/>
          <w:sz w:val="24"/>
          <w:szCs w:val="20"/>
          <w:lang w:eastAsia="ar-SA"/>
        </w:rPr>
        <w:t>ZP</w:t>
      </w:r>
      <w:r w:rsidR="0014297E" w:rsidRPr="0017316D">
        <w:rPr>
          <w:rFonts w:eastAsia="Times New Roman"/>
          <w:bCs/>
          <w:sz w:val="24"/>
          <w:szCs w:val="20"/>
          <w:lang w:eastAsia="ar-SA"/>
        </w:rPr>
        <w:t>/1</w:t>
      </w:r>
      <w:r w:rsidR="00170367" w:rsidRPr="0017316D">
        <w:rPr>
          <w:rFonts w:eastAsia="Times New Roman"/>
          <w:bCs/>
          <w:sz w:val="24"/>
          <w:szCs w:val="20"/>
          <w:lang w:eastAsia="ar-SA"/>
        </w:rPr>
        <w:t>9</w:t>
      </w:r>
    </w:p>
    <w:p w:rsidR="0014297E" w:rsidRPr="0017316D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17316D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17316D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56638E" w:rsidRPr="0017316D" w:rsidRDefault="008701CC" w:rsidP="0056638E">
      <w:pPr>
        <w:pStyle w:val="Tekstpodstawowy22"/>
        <w:tabs>
          <w:tab w:val="left" w:pos="284"/>
          <w:tab w:val="left" w:pos="709"/>
        </w:tabs>
        <w:spacing w:after="120" w:line="360" w:lineRule="auto"/>
        <w:jc w:val="center"/>
        <w:rPr>
          <w:sz w:val="28"/>
          <w:szCs w:val="28"/>
        </w:rPr>
      </w:pPr>
      <w:r w:rsidRPr="0017316D">
        <w:rPr>
          <w:rStyle w:val="Domylnaczcionkaakapitu1"/>
          <w:rFonts w:eastAsia="Calibri"/>
          <w:b/>
          <w:sz w:val="28"/>
          <w:szCs w:val="28"/>
        </w:rPr>
        <w:t>Zakup</w:t>
      </w:r>
      <w:r w:rsidR="0056638E" w:rsidRPr="0017316D">
        <w:rPr>
          <w:rStyle w:val="Domylnaczcionkaakapitu1"/>
          <w:rFonts w:eastAsia="Calibri"/>
          <w:b/>
          <w:sz w:val="28"/>
          <w:szCs w:val="28"/>
        </w:rPr>
        <w:t xml:space="preserve"> </w:t>
      </w:r>
      <w:r w:rsidR="00DF593F" w:rsidRPr="0017316D">
        <w:rPr>
          <w:rStyle w:val="Domylnaczcionkaakapitu1"/>
          <w:rFonts w:eastAsia="Calibri"/>
          <w:b/>
          <w:sz w:val="28"/>
          <w:szCs w:val="28"/>
        </w:rPr>
        <w:t xml:space="preserve">centrali monitorującej i monitorów kardiologicznych do Oddziału Chorób Wewnętrznych </w:t>
      </w:r>
      <w:r w:rsidR="0056638E" w:rsidRPr="0017316D">
        <w:rPr>
          <w:b/>
          <w:sz w:val="28"/>
          <w:szCs w:val="28"/>
        </w:rPr>
        <w:t xml:space="preserve">Zespołu Opieki Zdrowotnej </w:t>
      </w:r>
      <w:r w:rsidR="0056638E" w:rsidRPr="0017316D">
        <w:rPr>
          <w:b/>
          <w:sz w:val="28"/>
          <w:szCs w:val="28"/>
        </w:rPr>
        <w:br/>
        <w:t>w Lidzbarku Warmińskim</w:t>
      </w:r>
    </w:p>
    <w:p w:rsidR="0014297E" w:rsidRPr="0017316D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614E5" w:rsidRPr="0017316D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17316D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6"/>
          <w:szCs w:val="26"/>
          <w:lang w:eastAsia="ar-SA"/>
        </w:rPr>
      </w:pPr>
      <w:r w:rsidRPr="0017316D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17316D">
        <w:rPr>
          <w:rFonts w:eastAsia="Times New Roman"/>
          <w:bCs/>
          <w:i/>
          <w:sz w:val="26"/>
          <w:szCs w:val="26"/>
          <w:lang w:eastAsia="ar-SA"/>
        </w:rPr>
        <w:t>prowadzone</w:t>
      </w:r>
      <w:r w:rsidR="00333C57" w:rsidRPr="0017316D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17316D">
        <w:rPr>
          <w:rFonts w:eastAsia="Times New Roman"/>
          <w:i/>
          <w:sz w:val="26"/>
          <w:szCs w:val="26"/>
          <w:lang w:eastAsia="ar-SA"/>
        </w:rPr>
        <w:t>w trybie</w:t>
      </w:r>
      <w:r w:rsidRPr="0017316D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17316D">
        <w:rPr>
          <w:rFonts w:eastAsia="Times New Roman"/>
          <w:bCs/>
          <w:i/>
          <w:sz w:val="26"/>
          <w:szCs w:val="26"/>
          <w:lang w:eastAsia="ar-SA"/>
        </w:rPr>
        <w:t>przetargu nieograniczonego,</w:t>
      </w:r>
      <w:r w:rsidR="00170367" w:rsidRPr="0017316D">
        <w:rPr>
          <w:rFonts w:eastAsia="Times New Roman"/>
          <w:bCs/>
          <w:i/>
          <w:sz w:val="26"/>
          <w:szCs w:val="26"/>
          <w:lang w:eastAsia="ar-SA"/>
        </w:rPr>
        <w:t xml:space="preserve"> o wartości zamówienia poniżej 221.000 euro, w oparciu o przepisy ustawy z dnia 29 stycznia 2004 r. Prawo zamówień publicznych (j.t. Dz. U. z 2018 r. poz. 1986 z późn.zm</w:t>
      </w:r>
      <w:r w:rsidR="001E1FF8" w:rsidRPr="0017316D">
        <w:rPr>
          <w:rFonts w:eastAsia="Times New Roman"/>
          <w:bCs/>
          <w:i/>
          <w:sz w:val="26"/>
          <w:szCs w:val="26"/>
          <w:lang w:eastAsia="ar-SA"/>
        </w:rPr>
        <w:t>.).</w:t>
      </w:r>
    </w:p>
    <w:p w:rsidR="0014297E" w:rsidRPr="0017316D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17316D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17316D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17316D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17316D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Pr="0017316D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Pr="0017316D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Pr="0017316D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17316D" w:rsidRDefault="009277AE" w:rsidP="00BE1E9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E0060D" w:rsidRPr="0017316D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17316D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17316D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17316D">
        <w:rPr>
          <w:rFonts w:eastAsia="Times New Roman"/>
          <w:b/>
          <w:lang w:eastAsia="ar-SA"/>
        </w:rPr>
        <w:lastRenderedPageBreak/>
        <w:t>I</w:t>
      </w:r>
      <w:r w:rsidR="0014297E" w:rsidRPr="0017316D">
        <w:rPr>
          <w:rFonts w:eastAsia="Times New Roman"/>
          <w:b/>
          <w:lang w:eastAsia="ar-SA"/>
        </w:rPr>
        <w:t>.  Nazwa oraz adres Zamawiającego.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17316D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17316D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lang w:eastAsia="ar-SA"/>
        </w:rPr>
        <w:t xml:space="preserve"> </w:t>
      </w:r>
      <w:r w:rsidR="0014297E" w:rsidRPr="0017316D">
        <w:rPr>
          <w:rFonts w:eastAsia="Times New Roman"/>
          <w:lang w:eastAsia="ar-SA"/>
        </w:rPr>
        <w:t>Nazwa:</w:t>
      </w:r>
      <w:r w:rsidR="0014297E" w:rsidRPr="0017316D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lang w:eastAsia="ar-SA"/>
        </w:rPr>
        <w:t xml:space="preserve">Adres: </w:t>
      </w:r>
      <w:r w:rsidRPr="0017316D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Cs/>
          <w:lang w:eastAsia="ar-SA"/>
        </w:rPr>
        <w:t xml:space="preserve">NIP: </w:t>
      </w:r>
      <w:r w:rsidRPr="0017316D">
        <w:rPr>
          <w:rFonts w:eastAsia="Times New Roman"/>
          <w:b/>
          <w:lang w:eastAsia="ar-SA"/>
        </w:rPr>
        <w:t>743-16-41-641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Cs/>
          <w:lang w:eastAsia="ar-SA"/>
        </w:rPr>
        <w:t xml:space="preserve">KRS: </w:t>
      </w:r>
      <w:r w:rsidRPr="0017316D">
        <w:rPr>
          <w:rFonts w:eastAsia="Times New Roman"/>
          <w:b/>
          <w:lang w:eastAsia="ar-SA"/>
        </w:rPr>
        <w:t>0000001994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>REGON:</w:t>
      </w:r>
      <w:r w:rsidR="0078023C" w:rsidRPr="0017316D">
        <w:rPr>
          <w:rFonts w:eastAsia="Times New Roman"/>
          <w:bCs/>
          <w:lang w:eastAsia="ar-SA"/>
        </w:rPr>
        <w:t xml:space="preserve"> </w:t>
      </w:r>
      <w:r w:rsidRPr="0017316D">
        <w:rPr>
          <w:rFonts w:eastAsia="Times New Roman"/>
          <w:b/>
          <w:lang w:eastAsia="ar-SA"/>
        </w:rPr>
        <w:t>000308459</w:t>
      </w:r>
    </w:p>
    <w:p w:rsidR="00F212CA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lang w:eastAsia="ar-SA"/>
        </w:rPr>
        <w:t>Telefon:</w:t>
      </w:r>
      <w:r w:rsidRPr="0017316D">
        <w:rPr>
          <w:rFonts w:eastAsia="Times New Roman"/>
          <w:b/>
          <w:bCs/>
          <w:lang w:eastAsia="ar-SA"/>
        </w:rPr>
        <w:t xml:space="preserve"> (089) 767 </w:t>
      </w:r>
      <w:r w:rsidR="00937FDF" w:rsidRPr="0017316D">
        <w:rPr>
          <w:rFonts w:eastAsia="Times New Roman"/>
          <w:b/>
          <w:bCs/>
          <w:lang w:eastAsia="ar-SA"/>
        </w:rPr>
        <w:t>75 10</w:t>
      </w:r>
    </w:p>
    <w:p w:rsidR="00F212CA" w:rsidRPr="0017316D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17316D">
        <w:rPr>
          <w:rFonts w:eastAsia="Times New Roman"/>
          <w:bCs/>
          <w:lang w:eastAsia="ar-SA"/>
        </w:rPr>
        <w:t xml:space="preserve">Godziny pracy administracji: </w:t>
      </w:r>
      <w:r w:rsidRPr="0017316D">
        <w:rPr>
          <w:rFonts w:eastAsia="Times New Roman"/>
          <w:b/>
          <w:bCs/>
          <w:lang w:eastAsia="ar-SA"/>
        </w:rPr>
        <w:t>8</w:t>
      </w:r>
      <w:r w:rsidRPr="0017316D">
        <w:rPr>
          <w:rFonts w:eastAsia="Times New Roman"/>
          <w:b/>
          <w:bCs/>
          <w:vertAlign w:val="superscript"/>
          <w:lang w:eastAsia="ar-SA"/>
        </w:rPr>
        <w:t>00</w:t>
      </w:r>
      <w:r w:rsidRPr="0017316D">
        <w:rPr>
          <w:rFonts w:eastAsia="Times New Roman"/>
          <w:b/>
          <w:bCs/>
          <w:lang w:eastAsia="ar-SA"/>
        </w:rPr>
        <w:t>-15</w:t>
      </w:r>
      <w:r w:rsidRPr="0017316D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17316D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17316D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17316D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17316D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17316D">
        <w:rPr>
          <w:rFonts w:eastAsia="Times New Roman"/>
          <w:b/>
          <w:bCs/>
          <w:u w:val="single"/>
          <w:lang w:eastAsia="ar-SA"/>
        </w:rPr>
        <w:t>V</w:t>
      </w:r>
      <w:r w:rsidR="00B239AE" w:rsidRPr="0017316D">
        <w:rPr>
          <w:rFonts w:eastAsia="Times New Roman"/>
          <w:b/>
          <w:bCs/>
          <w:u w:val="single"/>
          <w:lang w:eastAsia="ar-SA"/>
        </w:rPr>
        <w:t>-270-</w:t>
      </w:r>
      <w:r w:rsidR="00883198" w:rsidRPr="0017316D">
        <w:rPr>
          <w:rFonts w:eastAsia="Times New Roman"/>
          <w:b/>
          <w:bCs/>
          <w:u w:val="single"/>
          <w:lang w:eastAsia="ar-SA"/>
        </w:rPr>
        <w:t>5</w:t>
      </w:r>
      <w:r w:rsidR="00DB5AF4" w:rsidRPr="0017316D">
        <w:rPr>
          <w:rFonts w:eastAsia="Times New Roman"/>
          <w:b/>
          <w:bCs/>
          <w:u w:val="single"/>
          <w:lang w:eastAsia="ar-SA"/>
        </w:rPr>
        <w:t>5</w:t>
      </w:r>
      <w:r w:rsidR="00F52A47" w:rsidRPr="0017316D">
        <w:rPr>
          <w:rFonts w:eastAsia="Times New Roman"/>
          <w:b/>
          <w:bCs/>
          <w:u w:val="single"/>
          <w:lang w:eastAsia="ar-SA"/>
        </w:rPr>
        <w:t>/</w:t>
      </w:r>
      <w:r w:rsidR="00333C57" w:rsidRPr="0017316D">
        <w:rPr>
          <w:rFonts w:eastAsia="Times New Roman"/>
          <w:b/>
          <w:bCs/>
          <w:u w:val="single"/>
          <w:lang w:eastAsia="ar-SA"/>
        </w:rPr>
        <w:t>ZP/1</w:t>
      </w:r>
      <w:r w:rsidR="00FC0E6B" w:rsidRPr="0017316D">
        <w:rPr>
          <w:rFonts w:eastAsia="Times New Roman"/>
          <w:b/>
          <w:bCs/>
          <w:u w:val="single"/>
          <w:lang w:eastAsia="ar-SA"/>
        </w:rPr>
        <w:t>9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17316D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b/>
          <w:bCs/>
          <w:lang w:eastAsia="ar-SA"/>
        </w:rPr>
        <w:t>II</w:t>
      </w:r>
      <w:r w:rsidR="0014297E" w:rsidRPr="0017316D">
        <w:rPr>
          <w:rFonts w:eastAsia="Times New Roman"/>
          <w:b/>
          <w:bCs/>
          <w:lang w:eastAsia="ar-SA"/>
        </w:rPr>
        <w:t>. Tryb udzielenia zamówienia.</w:t>
      </w:r>
    </w:p>
    <w:p w:rsidR="001E1FF8" w:rsidRPr="0017316D" w:rsidRDefault="001E1FF8" w:rsidP="00DE3AEB">
      <w:pPr>
        <w:pStyle w:val="pkt"/>
        <w:numPr>
          <w:ilvl w:val="0"/>
          <w:numId w:val="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17316D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17316D">
        <w:rPr>
          <w:sz w:val="24"/>
          <w:szCs w:val="24"/>
        </w:rPr>
        <w:t>awy z dnia 29 stycznia 2004 r. prawo zamówień p</w:t>
      </w:r>
      <w:r w:rsidRPr="0017316D">
        <w:rPr>
          <w:sz w:val="24"/>
          <w:szCs w:val="24"/>
        </w:rPr>
        <w:t>ublicznych zwanej dalej „ustawą PZP”.</w:t>
      </w:r>
    </w:p>
    <w:p w:rsidR="001E1FF8" w:rsidRPr="0017316D" w:rsidRDefault="001E1FF8" w:rsidP="00DE3AEB">
      <w:pPr>
        <w:pStyle w:val="pkt"/>
        <w:numPr>
          <w:ilvl w:val="0"/>
          <w:numId w:val="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17316D">
        <w:rPr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17316D" w:rsidRDefault="00F24CB6" w:rsidP="00DE3AEB">
      <w:pPr>
        <w:pStyle w:val="pkt"/>
        <w:numPr>
          <w:ilvl w:val="0"/>
          <w:numId w:val="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17316D">
        <w:rPr>
          <w:sz w:val="24"/>
          <w:szCs w:val="24"/>
        </w:rPr>
        <w:t>Wartość</w:t>
      </w:r>
      <w:r w:rsidR="001E1FF8" w:rsidRPr="0017316D">
        <w:rPr>
          <w:sz w:val="24"/>
          <w:szCs w:val="24"/>
        </w:rPr>
        <w:t xml:space="preserve"> zamówienia </w:t>
      </w:r>
      <w:r w:rsidR="001E1FF8" w:rsidRPr="0017316D">
        <w:rPr>
          <w:b/>
          <w:sz w:val="24"/>
          <w:szCs w:val="24"/>
        </w:rPr>
        <w:t xml:space="preserve">nie przekracza </w:t>
      </w:r>
      <w:r w:rsidR="001E1FF8" w:rsidRPr="0017316D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17316D" w:rsidRDefault="00F24CB6" w:rsidP="00511FF5">
      <w:pPr>
        <w:spacing w:after="0" w:line="360" w:lineRule="auto"/>
        <w:jc w:val="both"/>
        <w:rPr>
          <w:b/>
          <w:bCs/>
          <w:sz w:val="24"/>
          <w:szCs w:val="24"/>
        </w:rPr>
      </w:pPr>
      <w:r w:rsidRPr="0017316D">
        <w:rPr>
          <w:b/>
          <w:bCs/>
        </w:rPr>
        <w:t>III</w:t>
      </w:r>
      <w:r w:rsidR="0014297E" w:rsidRPr="0017316D">
        <w:rPr>
          <w:b/>
          <w:bCs/>
          <w:sz w:val="24"/>
          <w:szCs w:val="24"/>
        </w:rPr>
        <w:t xml:space="preserve">. Opis przedmiotu zamówienia. </w:t>
      </w:r>
    </w:p>
    <w:p w:rsidR="00883198" w:rsidRPr="0017316D" w:rsidRDefault="00883198" w:rsidP="00422B1B">
      <w:pPr>
        <w:pStyle w:val="Tekstpodstawowy22"/>
        <w:numPr>
          <w:ilvl w:val="0"/>
          <w:numId w:val="21"/>
        </w:numPr>
        <w:tabs>
          <w:tab w:val="left" w:pos="284"/>
          <w:tab w:val="left" w:pos="709"/>
        </w:tabs>
        <w:spacing w:after="120" w:line="360" w:lineRule="auto"/>
        <w:ind w:left="284" w:hanging="284"/>
        <w:rPr>
          <w:szCs w:val="24"/>
        </w:rPr>
      </w:pPr>
      <w:r w:rsidRPr="0017316D">
        <w:rPr>
          <w:szCs w:val="24"/>
        </w:rPr>
        <w:t xml:space="preserve">Przedmiotem zamówienia jest </w:t>
      </w:r>
      <w:r w:rsidR="004718C1" w:rsidRPr="0017316D">
        <w:rPr>
          <w:rStyle w:val="Domylnaczcionkaakapitu1"/>
          <w:rFonts w:eastAsia="Calibri"/>
          <w:b/>
          <w:szCs w:val="24"/>
        </w:rPr>
        <w:t>zakup</w:t>
      </w:r>
      <w:r w:rsidRPr="0017316D">
        <w:rPr>
          <w:rStyle w:val="Domylnaczcionkaakapitu1"/>
          <w:rFonts w:eastAsia="Calibri"/>
          <w:b/>
          <w:szCs w:val="24"/>
        </w:rPr>
        <w:t xml:space="preserve"> </w:t>
      </w:r>
      <w:r w:rsidR="00DF593F" w:rsidRPr="0017316D">
        <w:rPr>
          <w:rStyle w:val="Domylnaczcionkaakapitu1"/>
          <w:rFonts w:eastAsia="Calibri"/>
          <w:b/>
          <w:szCs w:val="24"/>
        </w:rPr>
        <w:t>centrali monitorującej</w:t>
      </w:r>
      <w:r w:rsidR="00422B1B" w:rsidRPr="0017316D">
        <w:rPr>
          <w:rStyle w:val="Domylnaczcionkaakapitu1"/>
          <w:rFonts w:eastAsia="Calibri"/>
          <w:b/>
          <w:szCs w:val="24"/>
        </w:rPr>
        <w:t xml:space="preserve"> - 1 szt.</w:t>
      </w:r>
      <w:r w:rsidR="00DF593F" w:rsidRPr="0017316D">
        <w:rPr>
          <w:rStyle w:val="Domylnaczcionkaakapitu1"/>
          <w:rFonts w:eastAsia="Calibri"/>
          <w:b/>
          <w:szCs w:val="24"/>
        </w:rPr>
        <w:t xml:space="preserve"> i monitorów kardiologicznych</w:t>
      </w:r>
      <w:r w:rsidR="00422B1B" w:rsidRPr="0017316D">
        <w:rPr>
          <w:rStyle w:val="Domylnaczcionkaakapitu1"/>
          <w:rFonts w:eastAsia="Calibri"/>
          <w:b/>
          <w:szCs w:val="24"/>
        </w:rPr>
        <w:t xml:space="preserve"> - 4 szt.</w:t>
      </w:r>
      <w:r w:rsidR="00DF593F" w:rsidRPr="0017316D">
        <w:rPr>
          <w:rStyle w:val="Domylnaczcionkaakapitu1"/>
          <w:rFonts w:eastAsia="Calibri"/>
          <w:b/>
          <w:szCs w:val="24"/>
        </w:rPr>
        <w:t xml:space="preserve"> do Oddziału Chorób Wewnętrznych Zespołu </w:t>
      </w:r>
      <w:r w:rsidR="00816432" w:rsidRPr="0017316D">
        <w:rPr>
          <w:b/>
        </w:rPr>
        <w:t>Opieki Zdrowotnej w Lidzbarku Warmińskim</w:t>
      </w:r>
      <w:r w:rsidR="007A75D4" w:rsidRPr="0017316D">
        <w:rPr>
          <w:b/>
        </w:rPr>
        <w:t>.</w:t>
      </w:r>
    </w:p>
    <w:p w:rsidR="007A75D4" w:rsidRPr="0017316D" w:rsidRDefault="00357649" w:rsidP="003E6FC5">
      <w:pPr>
        <w:pStyle w:val="Tekstpodstawowy22"/>
        <w:numPr>
          <w:ilvl w:val="0"/>
          <w:numId w:val="21"/>
        </w:numPr>
        <w:tabs>
          <w:tab w:val="left" w:pos="284"/>
          <w:tab w:val="left" w:pos="709"/>
        </w:tabs>
        <w:spacing w:after="120" w:line="360" w:lineRule="auto"/>
      </w:pPr>
      <w:r w:rsidRPr="0017316D">
        <w:t xml:space="preserve">Przedmiot zamówienia obejmuje także dostawę, instalację i uruchomienie </w:t>
      </w:r>
      <w:r w:rsidR="007A75D4" w:rsidRPr="0017316D">
        <w:t>centrali monitorującej i monitorów kardiologicznych we wskazanych pomieszczenia</w:t>
      </w:r>
      <w:r w:rsidR="00B820B9" w:rsidRPr="0017316D">
        <w:t>ch Oddziału Chorób Wewnętrznych, tj. w pokoju pielęgniarek – centrala monitorująca i w przylegającej Sali nadzoru kardiologicznego – 4 monitory kardiologiczne.</w:t>
      </w:r>
    </w:p>
    <w:p w:rsidR="00A402B2" w:rsidRPr="0017316D" w:rsidRDefault="003E6FC5" w:rsidP="00A402B2">
      <w:pPr>
        <w:pStyle w:val="Tekstpodstawowy22"/>
        <w:numPr>
          <w:ilvl w:val="0"/>
          <w:numId w:val="21"/>
        </w:numPr>
        <w:tabs>
          <w:tab w:val="left" w:pos="284"/>
          <w:tab w:val="left" w:pos="709"/>
        </w:tabs>
        <w:spacing w:after="120" w:line="360" w:lineRule="auto"/>
        <w:rPr>
          <w:szCs w:val="24"/>
        </w:rPr>
      </w:pPr>
      <w:r w:rsidRPr="0017316D">
        <w:t>Wykonawca przeszkoli personel Zamawiającego z obsł</w:t>
      </w:r>
      <w:r w:rsidR="00BE1E9A" w:rsidRPr="0017316D">
        <w:t>ugi i eksploatacji dostarczonego sprzętu medycznego</w:t>
      </w:r>
      <w:r w:rsidRPr="0017316D">
        <w:t>.</w:t>
      </w:r>
    </w:p>
    <w:p w:rsidR="00816432" w:rsidRPr="0017316D" w:rsidRDefault="00816432" w:rsidP="00DE3AEB">
      <w:pPr>
        <w:numPr>
          <w:ilvl w:val="0"/>
          <w:numId w:val="21"/>
        </w:numPr>
        <w:suppressAutoHyphens/>
        <w:spacing w:after="12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S</w:t>
      </w:r>
      <w:r w:rsidR="00883198" w:rsidRPr="0017316D">
        <w:rPr>
          <w:sz w:val="24"/>
          <w:szCs w:val="24"/>
        </w:rPr>
        <w:t xml:space="preserve">zczegółowy opis </w:t>
      </w:r>
      <w:r w:rsidRPr="0017316D">
        <w:rPr>
          <w:sz w:val="24"/>
          <w:szCs w:val="24"/>
        </w:rPr>
        <w:t>przedmiotu zamówienia został określony</w:t>
      </w:r>
      <w:r w:rsidR="00CF6EE6" w:rsidRPr="0017316D">
        <w:rPr>
          <w:sz w:val="24"/>
          <w:szCs w:val="24"/>
        </w:rPr>
        <w:t xml:space="preserve"> w Tabeli pn.</w:t>
      </w:r>
      <w:r w:rsidR="007915A2" w:rsidRPr="0017316D">
        <w:rPr>
          <w:sz w:val="24"/>
          <w:szCs w:val="24"/>
        </w:rPr>
        <w:t>:</w:t>
      </w:r>
      <w:r w:rsidR="00CF6EE6" w:rsidRPr="0017316D">
        <w:rPr>
          <w:sz w:val="24"/>
          <w:szCs w:val="24"/>
        </w:rPr>
        <w:t xml:space="preserve"> „Opis przedmiotu zamówienia” stanowiąc</w:t>
      </w:r>
      <w:r w:rsidR="00D2293E" w:rsidRPr="0017316D">
        <w:rPr>
          <w:sz w:val="24"/>
          <w:szCs w:val="24"/>
        </w:rPr>
        <w:t>ej</w:t>
      </w:r>
      <w:r w:rsidR="00CF6EE6" w:rsidRPr="0017316D">
        <w:rPr>
          <w:sz w:val="24"/>
          <w:szCs w:val="24"/>
        </w:rPr>
        <w:t xml:space="preserve"> </w:t>
      </w:r>
      <w:r w:rsidR="00D27F73" w:rsidRPr="0017316D">
        <w:rPr>
          <w:b/>
          <w:sz w:val="24"/>
          <w:szCs w:val="24"/>
        </w:rPr>
        <w:t>z</w:t>
      </w:r>
      <w:r w:rsidR="00CF6EE6" w:rsidRPr="0017316D">
        <w:rPr>
          <w:b/>
          <w:sz w:val="24"/>
          <w:szCs w:val="24"/>
        </w:rPr>
        <w:t>ałącznik nr 1 do SIWZ.</w:t>
      </w:r>
    </w:p>
    <w:p w:rsidR="00493999" w:rsidRPr="0017316D" w:rsidRDefault="008961F3" w:rsidP="00DE3AE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17316D">
        <w:rPr>
          <w:sz w:val="24"/>
          <w:szCs w:val="24"/>
        </w:rPr>
        <w:lastRenderedPageBreak/>
        <w:t>Opis przedmiotu zamówienia za pomocą nazw i kodów według słownika zamówień (CPV):</w:t>
      </w:r>
    </w:p>
    <w:p w:rsidR="00D27F73" w:rsidRPr="0017316D" w:rsidRDefault="00FA0990" w:rsidP="00D27F73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sz w:val="24"/>
          <w:szCs w:val="24"/>
        </w:rPr>
      </w:pPr>
      <w:r w:rsidRPr="0017316D">
        <w:rPr>
          <w:sz w:val="24"/>
          <w:szCs w:val="24"/>
        </w:rPr>
        <w:t>33195200-5 Centralna jednostka monitorująca</w:t>
      </w:r>
    </w:p>
    <w:p w:rsidR="004718C1" w:rsidRPr="0017316D" w:rsidRDefault="004718C1" w:rsidP="00D27F73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sz w:val="24"/>
          <w:szCs w:val="24"/>
        </w:rPr>
      </w:pPr>
      <w:r w:rsidRPr="0017316D">
        <w:rPr>
          <w:sz w:val="24"/>
          <w:szCs w:val="24"/>
        </w:rPr>
        <w:t>33123210-3 Urządzenia do monitorowania czynności serca</w:t>
      </w:r>
    </w:p>
    <w:p w:rsidR="00B802A6" w:rsidRPr="0017316D" w:rsidRDefault="00F456A5" w:rsidP="00DE3AEB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7316D">
        <w:rPr>
          <w:rFonts w:eastAsia="Times New Roman"/>
          <w:sz w:val="24"/>
          <w:szCs w:val="24"/>
          <w:lang w:eastAsia="ar-SA"/>
        </w:rPr>
        <w:t xml:space="preserve">Jeżeli </w:t>
      </w:r>
      <w:r w:rsidR="00E7761C" w:rsidRPr="0017316D">
        <w:rPr>
          <w:rFonts w:eastAsia="Times New Roman"/>
          <w:sz w:val="24"/>
          <w:szCs w:val="24"/>
          <w:lang w:eastAsia="ar-SA"/>
        </w:rPr>
        <w:t>w opisie przedmiotu zamówie</w:t>
      </w:r>
      <w:r w:rsidR="009C376D" w:rsidRPr="0017316D">
        <w:rPr>
          <w:rFonts w:eastAsia="Times New Roman"/>
          <w:sz w:val="24"/>
          <w:szCs w:val="24"/>
          <w:lang w:eastAsia="ar-SA"/>
        </w:rPr>
        <w:t xml:space="preserve">nia </w:t>
      </w:r>
      <w:r w:rsidRPr="0017316D">
        <w:rPr>
          <w:rFonts w:eastAsia="Times New Roman"/>
          <w:sz w:val="24"/>
          <w:szCs w:val="24"/>
          <w:lang w:eastAsia="ar-SA"/>
        </w:rPr>
        <w:t>Zamawiający użył</w:t>
      </w:r>
      <w:r w:rsidR="009C376D" w:rsidRPr="0017316D">
        <w:rPr>
          <w:rFonts w:eastAsia="Times New Roman"/>
          <w:sz w:val="24"/>
          <w:szCs w:val="24"/>
          <w:lang w:eastAsia="ar-SA"/>
        </w:rPr>
        <w:t xml:space="preserve"> określenia „typu” lub</w:t>
      </w:r>
      <w:r w:rsidR="009B0364" w:rsidRPr="0017316D">
        <w:rPr>
          <w:rFonts w:eastAsia="Times New Roman"/>
          <w:sz w:val="24"/>
          <w:szCs w:val="24"/>
          <w:lang w:eastAsia="ar-SA"/>
        </w:rPr>
        <w:t xml:space="preserve"> znaków towarowych, patentów lub pochodzenia, należy </w:t>
      </w:r>
      <w:r w:rsidR="00E7761C" w:rsidRPr="0017316D">
        <w:rPr>
          <w:rFonts w:eastAsia="Times New Roman"/>
          <w:sz w:val="24"/>
          <w:szCs w:val="24"/>
          <w:lang w:eastAsia="ar-SA"/>
        </w:rPr>
        <w:t xml:space="preserve">to </w:t>
      </w:r>
      <w:r w:rsidR="009B0364" w:rsidRPr="0017316D">
        <w:rPr>
          <w:rFonts w:eastAsia="Times New Roman"/>
          <w:sz w:val="24"/>
          <w:szCs w:val="24"/>
          <w:lang w:eastAsia="ar-SA"/>
        </w:rPr>
        <w:t>rozumieć jako określenie wymaganych przez Zamawiającego parametrów technicznych</w:t>
      </w:r>
      <w:r w:rsidR="003A623D" w:rsidRPr="0017316D">
        <w:rPr>
          <w:rFonts w:eastAsia="Times New Roman"/>
          <w:sz w:val="24"/>
          <w:szCs w:val="24"/>
          <w:lang w:eastAsia="ar-SA"/>
        </w:rPr>
        <w:t>, użytkowych</w:t>
      </w:r>
      <w:r w:rsidR="009B0364" w:rsidRPr="0017316D">
        <w:rPr>
          <w:rFonts w:eastAsia="Times New Roman"/>
          <w:sz w:val="24"/>
          <w:szCs w:val="24"/>
          <w:lang w:eastAsia="ar-SA"/>
        </w:rPr>
        <w:t xml:space="preserve"> lub standardów jakości</w:t>
      </w:r>
      <w:r w:rsidRPr="0017316D">
        <w:rPr>
          <w:rFonts w:eastAsia="Times New Roman"/>
          <w:sz w:val="24"/>
          <w:szCs w:val="24"/>
          <w:lang w:eastAsia="ar-SA"/>
        </w:rPr>
        <w:t xml:space="preserve">owych a </w:t>
      </w:r>
      <w:r w:rsidR="009B0364" w:rsidRPr="0017316D">
        <w:rPr>
          <w:rFonts w:eastAsia="Times New Roman"/>
          <w:sz w:val="24"/>
          <w:szCs w:val="24"/>
          <w:lang w:eastAsia="ar-SA"/>
        </w:rPr>
        <w:t>wskazaniom tym towarzyszą wyrazy „lub równow</w:t>
      </w:r>
      <w:r w:rsidRPr="0017316D">
        <w:rPr>
          <w:rFonts w:eastAsia="Times New Roman"/>
          <w:sz w:val="24"/>
          <w:szCs w:val="24"/>
          <w:lang w:eastAsia="ar-SA"/>
        </w:rPr>
        <w:t xml:space="preserve">ażne”. </w:t>
      </w:r>
    </w:p>
    <w:p w:rsidR="009C376D" w:rsidRPr="0017316D" w:rsidRDefault="00F456A5" w:rsidP="00595222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Wykonawca, który powołuje się na rozwiązania „równoważne” opisywanym przez Zamawiającego, jest obowiązany wykazać, że oferowane przez niego dostawy spełniają wymagania określone przez Zamawiającego.</w:t>
      </w:r>
    </w:p>
    <w:p w:rsidR="004718C1" w:rsidRPr="0017316D" w:rsidRDefault="004718C1" w:rsidP="00595222">
      <w:pPr>
        <w:spacing w:after="0" w:line="360" w:lineRule="auto"/>
        <w:ind w:left="284" w:hanging="284"/>
        <w:jc w:val="both"/>
        <w:rPr>
          <w:b/>
          <w:sz w:val="24"/>
          <w:szCs w:val="24"/>
        </w:rPr>
      </w:pPr>
    </w:p>
    <w:p w:rsidR="00D27F73" w:rsidRPr="0017316D" w:rsidRDefault="00A433AF" w:rsidP="00595222">
      <w:pPr>
        <w:spacing w:after="0" w:line="360" w:lineRule="auto"/>
        <w:ind w:left="284" w:hanging="284"/>
        <w:jc w:val="both"/>
        <w:rPr>
          <w:rFonts w:eastAsia="Times New Roman"/>
          <w:b/>
          <w:strike/>
          <w:szCs w:val="20"/>
          <w:lang w:eastAsia="ar-SA"/>
        </w:rPr>
      </w:pPr>
      <w:r w:rsidRPr="0017316D">
        <w:rPr>
          <w:b/>
          <w:sz w:val="24"/>
          <w:szCs w:val="24"/>
        </w:rPr>
        <w:t xml:space="preserve">IV. </w:t>
      </w:r>
      <w:r w:rsidR="00A402B2" w:rsidRPr="0017316D">
        <w:rPr>
          <w:b/>
          <w:sz w:val="24"/>
          <w:szCs w:val="24"/>
        </w:rPr>
        <w:t xml:space="preserve">Zamawiający nie dopuszcza składania ofert częściowych. </w:t>
      </w:r>
    </w:p>
    <w:p w:rsidR="004718C1" w:rsidRPr="0017316D" w:rsidRDefault="004718C1" w:rsidP="00B70B7B">
      <w:pPr>
        <w:spacing w:after="0" w:line="360" w:lineRule="auto"/>
        <w:rPr>
          <w:b/>
          <w:sz w:val="24"/>
          <w:szCs w:val="24"/>
        </w:rPr>
      </w:pPr>
    </w:p>
    <w:p w:rsidR="008E123F" w:rsidRPr="0017316D" w:rsidRDefault="00D27F73" w:rsidP="00B70B7B">
      <w:pPr>
        <w:spacing w:after="0" w:line="360" w:lineRule="auto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 xml:space="preserve">V. </w:t>
      </w:r>
      <w:r w:rsidR="008E123F" w:rsidRPr="0017316D">
        <w:rPr>
          <w:b/>
          <w:sz w:val="24"/>
          <w:szCs w:val="24"/>
        </w:rPr>
        <w:t>Termin wykonania zamówienia</w:t>
      </w:r>
    </w:p>
    <w:p w:rsidR="00C10764" w:rsidRPr="0017316D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17316D">
        <w:rPr>
          <w:rFonts w:eastAsia="Times New Roman"/>
          <w:bCs/>
          <w:sz w:val="24"/>
          <w:szCs w:val="24"/>
          <w:lang w:eastAsia="ar-SA"/>
        </w:rPr>
        <w:t>Termin reali</w:t>
      </w:r>
      <w:r w:rsidR="00493999" w:rsidRPr="0017316D">
        <w:rPr>
          <w:rFonts w:eastAsia="Times New Roman"/>
          <w:bCs/>
          <w:sz w:val="24"/>
          <w:szCs w:val="24"/>
          <w:lang w:eastAsia="ar-SA"/>
        </w:rPr>
        <w:t>zacji zamówienia</w:t>
      </w:r>
      <w:r w:rsidR="00D46B5B" w:rsidRPr="0017316D">
        <w:rPr>
          <w:rFonts w:eastAsia="Times New Roman"/>
          <w:bCs/>
          <w:sz w:val="24"/>
          <w:szCs w:val="24"/>
          <w:lang w:eastAsia="ar-SA"/>
        </w:rPr>
        <w:t>:</w:t>
      </w:r>
      <w:r w:rsidR="00493999" w:rsidRPr="0017316D">
        <w:rPr>
          <w:rFonts w:eastAsia="Times New Roman"/>
          <w:b/>
          <w:bCs/>
          <w:sz w:val="24"/>
          <w:szCs w:val="24"/>
          <w:lang w:eastAsia="ar-SA"/>
        </w:rPr>
        <w:t xml:space="preserve"> od </w:t>
      </w:r>
      <w:r w:rsidR="00676D4B" w:rsidRPr="0017316D">
        <w:rPr>
          <w:rFonts w:eastAsia="Times New Roman"/>
          <w:b/>
          <w:bCs/>
          <w:sz w:val="24"/>
          <w:szCs w:val="24"/>
          <w:lang w:eastAsia="ar-SA"/>
        </w:rPr>
        <w:t xml:space="preserve">dnia zawarcia umowy do </w:t>
      </w:r>
      <w:r w:rsidR="003D4B7D" w:rsidRPr="0017316D">
        <w:rPr>
          <w:rFonts w:eastAsia="Times New Roman"/>
          <w:b/>
          <w:bCs/>
          <w:sz w:val="24"/>
          <w:szCs w:val="24"/>
          <w:lang w:eastAsia="ar-SA"/>
        </w:rPr>
        <w:t>28</w:t>
      </w:r>
      <w:r w:rsidR="001A1D94" w:rsidRPr="0017316D">
        <w:rPr>
          <w:rFonts w:eastAsia="Times New Roman"/>
          <w:b/>
          <w:bCs/>
          <w:sz w:val="24"/>
          <w:szCs w:val="24"/>
          <w:lang w:eastAsia="ar-SA"/>
        </w:rPr>
        <w:t>.11</w:t>
      </w:r>
      <w:r w:rsidR="00676D4B" w:rsidRPr="0017316D">
        <w:rPr>
          <w:rFonts w:eastAsia="Times New Roman"/>
          <w:b/>
          <w:bCs/>
          <w:sz w:val="24"/>
          <w:szCs w:val="24"/>
          <w:lang w:eastAsia="ar-SA"/>
        </w:rPr>
        <w:t>.2019 r.</w:t>
      </w:r>
    </w:p>
    <w:p w:rsidR="007B198A" w:rsidRPr="0017316D" w:rsidRDefault="007B198A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17316D">
        <w:rPr>
          <w:rFonts w:eastAsia="Times New Roman"/>
          <w:bCs/>
          <w:sz w:val="24"/>
          <w:szCs w:val="24"/>
          <w:lang w:eastAsia="ar-SA"/>
        </w:rPr>
        <w:t>Termin realizacji zamówienia dodatkowo oceniany</w:t>
      </w:r>
      <w:r w:rsidRPr="0017316D">
        <w:rPr>
          <w:rFonts w:eastAsia="Times New Roman"/>
          <w:b/>
          <w:bCs/>
          <w:sz w:val="24"/>
          <w:szCs w:val="24"/>
          <w:lang w:eastAsia="ar-SA"/>
        </w:rPr>
        <w:t xml:space="preserve">: od </w:t>
      </w:r>
      <w:r w:rsidR="00357649" w:rsidRPr="0017316D">
        <w:rPr>
          <w:rFonts w:eastAsia="Times New Roman"/>
          <w:b/>
          <w:bCs/>
          <w:sz w:val="24"/>
          <w:szCs w:val="24"/>
          <w:lang w:eastAsia="ar-SA"/>
        </w:rPr>
        <w:t xml:space="preserve">dnia </w:t>
      </w:r>
      <w:r w:rsidRPr="0017316D">
        <w:rPr>
          <w:rFonts w:eastAsia="Times New Roman"/>
          <w:b/>
          <w:bCs/>
          <w:sz w:val="24"/>
          <w:szCs w:val="24"/>
          <w:lang w:eastAsia="ar-SA"/>
        </w:rPr>
        <w:t xml:space="preserve">zawarcia umowy do </w:t>
      </w:r>
      <w:proofErr w:type="spellStart"/>
      <w:r w:rsidR="003D4B7D" w:rsidRPr="0017316D">
        <w:rPr>
          <w:rFonts w:eastAsia="Times New Roman"/>
          <w:b/>
          <w:bCs/>
          <w:sz w:val="24"/>
          <w:szCs w:val="24"/>
          <w:lang w:eastAsia="ar-SA"/>
        </w:rPr>
        <w:t>14</w:t>
      </w:r>
      <w:r w:rsidR="00A433AF" w:rsidRPr="0017316D">
        <w:rPr>
          <w:rFonts w:eastAsia="Times New Roman"/>
          <w:b/>
          <w:bCs/>
          <w:sz w:val="24"/>
          <w:szCs w:val="24"/>
          <w:lang w:eastAsia="ar-SA"/>
        </w:rPr>
        <w:t>.11.2019r</w:t>
      </w:r>
      <w:proofErr w:type="spellEnd"/>
      <w:r w:rsidR="00A433AF" w:rsidRPr="0017316D">
        <w:rPr>
          <w:rFonts w:eastAsia="Times New Roman"/>
          <w:b/>
          <w:bCs/>
          <w:sz w:val="24"/>
          <w:szCs w:val="24"/>
          <w:lang w:eastAsia="ar-SA"/>
        </w:rPr>
        <w:t>.</w:t>
      </w:r>
      <w:r w:rsidR="00A402B2" w:rsidRPr="0017316D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</w:p>
    <w:p w:rsidR="004718C1" w:rsidRPr="0017316D" w:rsidRDefault="004718C1" w:rsidP="00511FF5">
      <w:pPr>
        <w:spacing w:after="0" w:line="360" w:lineRule="auto"/>
        <w:ind w:left="993" w:hanging="993"/>
        <w:jc w:val="both"/>
        <w:rPr>
          <w:rFonts w:eastAsia="Times New Roman"/>
          <w:b/>
          <w:bCs/>
          <w:sz w:val="24"/>
          <w:szCs w:val="24"/>
          <w:lang w:eastAsia="ar-SA"/>
        </w:rPr>
      </w:pPr>
    </w:p>
    <w:p w:rsidR="006228AF" w:rsidRPr="0017316D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sz w:val="24"/>
          <w:szCs w:val="24"/>
          <w:lang w:eastAsia="ar-SA"/>
        </w:rPr>
      </w:pPr>
      <w:r w:rsidRPr="0017316D">
        <w:rPr>
          <w:rFonts w:eastAsia="Times New Roman"/>
          <w:b/>
          <w:bCs/>
          <w:sz w:val="24"/>
          <w:szCs w:val="24"/>
          <w:lang w:eastAsia="ar-SA"/>
        </w:rPr>
        <w:t>V</w:t>
      </w:r>
      <w:r w:rsidR="00D27F73" w:rsidRPr="0017316D">
        <w:rPr>
          <w:rFonts w:eastAsia="Times New Roman"/>
          <w:b/>
          <w:bCs/>
          <w:sz w:val="24"/>
          <w:szCs w:val="24"/>
          <w:lang w:eastAsia="ar-SA"/>
        </w:rPr>
        <w:t>I</w:t>
      </w:r>
      <w:r w:rsidR="008E123F" w:rsidRPr="0017316D">
        <w:rPr>
          <w:rFonts w:eastAsia="Times New Roman"/>
          <w:b/>
          <w:bCs/>
          <w:sz w:val="24"/>
          <w:szCs w:val="24"/>
          <w:lang w:eastAsia="ar-SA"/>
        </w:rPr>
        <w:t xml:space="preserve">. </w:t>
      </w:r>
      <w:r w:rsidR="006811CE" w:rsidRPr="0017316D">
        <w:rPr>
          <w:rFonts w:eastAsia="Times New Roman"/>
          <w:b/>
          <w:sz w:val="24"/>
          <w:szCs w:val="24"/>
          <w:lang w:eastAsia="ar-SA"/>
        </w:rPr>
        <w:t>Warunki</w:t>
      </w:r>
      <w:r w:rsidR="008E123F" w:rsidRPr="0017316D">
        <w:rPr>
          <w:rFonts w:eastAsia="Times New Roman"/>
          <w:b/>
          <w:sz w:val="24"/>
          <w:szCs w:val="24"/>
          <w:lang w:eastAsia="ar-SA"/>
        </w:rPr>
        <w:t xml:space="preserve"> udziału w postępowan</w:t>
      </w:r>
      <w:r w:rsidR="009D21F6" w:rsidRPr="0017316D">
        <w:rPr>
          <w:rFonts w:eastAsia="Times New Roman"/>
          <w:b/>
          <w:sz w:val="24"/>
          <w:szCs w:val="24"/>
          <w:lang w:eastAsia="ar-SA"/>
        </w:rPr>
        <w:t>iu</w:t>
      </w:r>
    </w:p>
    <w:p w:rsidR="004364A0" w:rsidRPr="0017316D" w:rsidRDefault="004364A0" w:rsidP="00DE3AEB">
      <w:pPr>
        <w:numPr>
          <w:ilvl w:val="3"/>
          <w:numId w:val="8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O udzielenie zamówienia mogą ubiegać się Wykonawcy, którzy: </w:t>
      </w:r>
    </w:p>
    <w:p w:rsidR="006228AF" w:rsidRPr="0017316D" w:rsidRDefault="006228AF" w:rsidP="00DE3AE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17316D">
        <w:rPr>
          <w:b/>
          <w:bCs/>
          <w:sz w:val="24"/>
          <w:szCs w:val="24"/>
        </w:rPr>
        <w:t>nie podlegają wykluczeniu</w:t>
      </w:r>
    </w:p>
    <w:p w:rsidR="004364A0" w:rsidRPr="0017316D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17316D">
        <w:rPr>
          <w:b/>
          <w:bCs/>
          <w:sz w:val="24"/>
          <w:szCs w:val="24"/>
        </w:rPr>
        <w:t xml:space="preserve">a) </w:t>
      </w:r>
      <w:r w:rsidR="006228AF" w:rsidRPr="0017316D">
        <w:rPr>
          <w:b/>
          <w:bCs/>
          <w:sz w:val="24"/>
          <w:szCs w:val="24"/>
        </w:rPr>
        <w:t>na podstawie art. 24 ust.</w:t>
      </w:r>
      <w:r w:rsidR="006C5533" w:rsidRPr="0017316D">
        <w:rPr>
          <w:b/>
          <w:bCs/>
          <w:sz w:val="24"/>
          <w:szCs w:val="24"/>
        </w:rPr>
        <w:t xml:space="preserve"> </w:t>
      </w:r>
      <w:r w:rsidR="006228AF" w:rsidRPr="0017316D">
        <w:rPr>
          <w:b/>
          <w:bCs/>
          <w:sz w:val="24"/>
          <w:szCs w:val="24"/>
        </w:rPr>
        <w:t xml:space="preserve">1 </w:t>
      </w:r>
      <w:r w:rsidR="00357645" w:rsidRPr="0017316D">
        <w:rPr>
          <w:b/>
          <w:bCs/>
          <w:sz w:val="24"/>
          <w:szCs w:val="24"/>
        </w:rPr>
        <w:t>ustawy PZP</w:t>
      </w:r>
    </w:p>
    <w:p w:rsidR="00BB1E3E" w:rsidRPr="0017316D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17316D">
        <w:rPr>
          <w:b/>
          <w:bCs/>
          <w:sz w:val="24"/>
          <w:szCs w:val="24"/>
        </w:rPr>
        <w:t>b) na podstawie art.</w:t>
      </w:r>
      <w:r w:rsidR="00511FF5" w:rsidRPr="0017316D">
        <w:rPr>
          <w:b/>
          <w:bCs/>
          <w:sz w:val="24"/>
          <w:szCs w:val="24"/>
        </w:rPr>
        <w:t xml:space="preserve"> </w:t>
      </w:r>
      <w:r w:rsidRPr="0017316D">
        <w:rPr>
          <w:b/>
          <w:bCs/>
          <w:sz w:val="24"/>
          <w:szCs w:val="24"/>
        </w:rPr>
        <w:t>24 ust.</w:t>
      </w:r>
      <w:r w:rsidR="00511FF5" w:rsidRPr="0017316D">
        <w:rPr>
          <w:b/>
          <w:bCs/>
          <w:sz w:val="24"/>
          <w:szCs w:val="24"/>
        </w:rPr>
        <w:t xml:space="preserve"> </w:t>
      </w:r>
      <w:r w:rsidR="00532F76" w:rsidRPr="0017316D">
        <w:rPr>
          <w:b/>
          <w:bCs/>
          <w:sz w:val="24"/>
          <w:szCs w:val="24"/>
        </w:rPr>
        <w:t>5 pkt</w:t>
      </w:r>
      <w:r w:rsidR="00511FF5" w:rsidRPr="0017316D">
        <w:rPr>
          <w:b/>
          <w:bCs/>
          <w:sz w:val="24"/>
          <w:szCs w:val="24"/>
        </w:rPr>
        <w:t xml:space="preserve"> </w:t>
      </w:r>
      <w:r w:rsidRPr="0017316D">
        <w:rPr>
          <w:b/>
          <w:bCs/>
          <w:sz w:val="24"/>
          <w:szCs w:val="24"/>
        </w:rPr>
        <w:t>1)</w:t>
      </w:r>
      <w:r w:rsidR="00357645" w:rsidRPr="0017316D">
        <w:rPr>
          <w:b/>
          <w:bCs/>
          <w:sz w:val="24"/>
          <w:szCs w:val="24"/>
        </w:rPr>
        <w:t xml:space="preserve"> ustawy PZP</w:t>
      </w:r>
    </w:p>
    <w:p w:rsidR="004364A0" w:rsidRPr="0017316D" w:rsidRDefault="004364A0" w:rsidP="00DE3AE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spełniają warunki udziału w postępowaniu dotyczące:</w:t>
      </w:r>
    </w:p>
    <w:p w:rsidR="000E0BB7" w:rsidRPr="0017316D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17316D">
        <w:rPr>
          <w:b/>
          <w:bCs/>
          <w:sz w:val="24"/>
          <w:szCs w:val="24"/>
        </w:rPr>
        <w:t xml:space="preserve">a) </w:t>
      </w:r>
      <w:r w:rsidR="004364A0" w:rsidRPr="0017316D">
        <w:rPr>
          <w:b/>
          <w:bCs/>
          <w:sz w:val="24"/>
          <w:szCs w:val="24"/>
        </w:rPr>
        <w:t>kompetencji lub uprawnień do prowadzenia określonej działalności zawodowej, o ile w</w:t>
      </w:r>
      <w:r w:rsidRPr="0017316D">
        <w:rPr>
          <w:b/>
          <w:bCs/>
          <w:sz w:val="24"/>
          <w:szCs w:val="24"/>
        </w:rPr>
        <w:t>ynika to z odrębnych przepisów</w:t>
      </w:r>
      <w:r w:rsidRPr="0017316D">
        <w:rPr>
          <w:bCs/>
          <w:sz w:val="24"/>
          <w:szCs w:val="24"/>
        </w:rPr>
        <w:t xml:space="preserve"> - </w:t>
      </w:r>
      <w:r w:rsidR="00614D8F" w:rsidRPr="0017316D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17316D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17316D">
        <w:rPr>
          <w:b/>
          <w:bCs/>
          <w:sz w:val="24"/>
          <w:szCs w:val="24"/>
        </w:rPr>
        <w:t xml:space="preserve">b) </w:t>
      </w:r>
      <w:r w:rsidR="004364A0" w:rsidRPr="0017316D">
        <w:rPr>
          <w:b/>
          <w:bCs/>
          <w:sz w:val="24"/>
          <w:szCs w:val="24"/>
        </w:rPr>
        <w:t>sytuac</w:t>
      </w:r>
      <w:r w:rsidR="00695F22" w:rsidRPr="0017316D">
        <w:rPr>
          <w:b/>
          <w:bCs/>
          <w:sz w:val="24"/>
          <w:szCs w:val="24"/>
        </w:rPr>
        <w:t>ji ekonomicznej lub finansowej</w:t>
      </w:r>
      <w:r w:rsidR="00695F22" w:rsidRPr="0017316D">
        <w:rPr>
          <w:bCs/>
          <w:sz w:val="24"/>
          <w:szCs w:val="24"/>
        </w:rPr>
        <w:t xml:space="preserve"> -</w:t>
      </w:r>
      <w:r w:rsidRPr="0017316D">
        <w:rPr>
          <w:bCs/>
          <w:sz w:val="24"/>
          <w:szCs w:val="24"/>
        </w:rPr>
        <w:t xml:space="preserve"> </w:t>
      </w:r>
      <w:r w:rsidR="0099745C" w:rsidRPr="0017316D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CB4CC6" w:rsidRPr="0017316D" w:rsidRDefault="00263A45" w:rsidP="00CB4CC6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lastRenderedPageBreak/>
        <w:t xml:space="preserve">c) </w:t>
      </w:r>
      <w:r w:rsidR="004364A0" w:rsidRPr="0017316D">
        <w:rPr>
          <w:b/>
          <w:sz w:val="24"/>
          <w:szCs w:val="24"/>
        </w:rPr>
        <w:t>zdol</w:t>
      </w:r>
      <w:r w:rsidR="00504ACE" w:rsidRPr="0017316D">
        <w:rPr>
          <w:b/>
          <w:sz w:val="24"/>
          <w:szCs w:val="24"/>
        </w:rPr>
        <w:t>ności technicznej lub zawodowej</w:t>
      </w:r>
      <w:r w:rsidR="00676D4B" w:rsidRPr="0017316D">
        <w:rPr>
          <w:sz w:val="24"/>
          <w:szCs w:val="24"/>
        </w:rPr>
        <w:t xml:space="preserve"> </w:t>
      </w:r>
      <w:r w:rsidR="00CB4CC6" w:rsidRPr="0017316D">
        <w:rPr>
          <w:bCs/>
          <w:sz w:val="24"/>
          <w:szCs w:val="24"/>
        </w:rPr>
        <w:t>- Zamawiający nie precyzuje w powyższym zakresie wymagań, których spełnienie Wykonawca zobowiązany jest wykazać w sposób szczególny.</w:t>
      </w:r>
    </w:p>
    <w:p w:rsidR="00ED22D9" w:rsidRPr="0017316D" w:rsidRDefault="00357645" w:rsidP="00CB4CC6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2</w:t>
      </w:r>
      <w:r w:rsidR="00B42CB7" w:rsidRPr="0017316D">
        <w:rPr>
          <w:sz w:val="24"/>
          <w:szCs w:val="24"/>
        </w:rPr>
        <w:t xml:space="preserve">. </w:t>
      </w:r>
      <w:r w:rsidR="00DB310D" w:rsidRPr="0017316D">
        <w:rPr>
          <w:b/>
          <w:iCs/>
          <w:sz w:val="24"/>
          <w:szCs w:val="24"/>
        </w:rPr>
        <w:t>Wykonawcy wspólnie ubiegający</w:t>
      </w:r>
      <w:r w:rsidR="00ED22D9" w:rsidRPr="0017316D">
        <w:rPr>
          <w:b/>
          <w:iCs/>
          <w:sz w:val="24"/>
          <w:szCs w:val="24"/>
        </w:rPr>
        <w:t xml:space="preserve"> się o udzielenie zamówienia</w:t>
      </w:r>
      <w:r w:rsidR="00DB310D" w:rsidRPr="0017316D">
        <w:rPr>
          <w:iCs/>
          <w:sz w:val="24"/>
          <w:szCs w:val="24"/>
        </w:rPr>
        <w:t xml:space="preserve"> spełnią </w:t>
      </w:r>
      <w:r w:rsidR="00ED22D9" w:rsidRPr="0017316D">
        <w:rPr>
          <w:iCs/>
          <w:sz w:val="24"/>
          <w:szCs w:val="24"/>
        </w:rPr>
        <w:t xml:space="preserve"> </w:t>
      </w:r>
      <w:r w:rsidR="00ED22D9" w:rsidRPr="0017316D">
        <w:rPr>
          <w:sz w:val="24"/>
          <w:szCs w:val="24"/>
        </w:rPr>
        <w:t xml:space="preserve">warunki, </w:t>
      </w:r>
      <w:r w:rsidR="00542751" w:rsidRPr="0017316D">
        <w:rPr>
          <w:sz w:val="24"/>
          <w:szCs w:val="24"/>
        </w:rPr>
        <w:br/>
        <w:t xml:space="preserve">      </w:t>
      </w:r>
      <w:r w:rsidR="00ED22D9" w:rsidRPr="0017316D">
        <w:rPr>
          <w:sz w:val="24"/>
          <w:szCs w:val="24"/>
        </w:rPr>
        <w:t>o</w:t>
      </w:r>
      <w:r w:rsidR="00D82317" w:rsidRPr="0017316D">
        <w:rPr>
          <w:bCs/>
          <w:sz w:val="24"/>
          <w:szCs w:val="24"/>
        </w:rPr>
        <w:t> </w:t>
      </w:r>
      <w:r w:rsidR="00D82317" w:rsidRPr="0017316D">
        <w:rPr>
          <w:sz w:val="24"/>
          <w:szCs w:val="24"/>
        </w:rPr>
        <w:t xml:space="preserve"> </w:t>
      </w:r>
      <w:r w:rsidR="00ED22D9" w:rsidRPr="0017316D">
        <w:rPr>
          <w:sz w:val="24"/>
          <w:szCs w:val="24"/>
        </w:rPr>
        <w:t>których mowa w rozdz. V</w:t>
      </w:r>
      <w:r w:rsidR="009C376D" w:rsidRPr="0017316D">
        <w:rPr>
          <w:sz w:val="24"/>
          <w:szCs w:val="24"/>
        </w:rPr>
        <w:t>I</w:t>
      </w:r>
      <w:r w:rsidR="00DB2634" w:rsidRPr="0017316D">
        <w:rPr>
          <w:sz w:val="24"/>
          <w:szCs w:val="24"/>
        </w:rPr>
        <w:t xml:space="preserve">. ust. 1. </w:t>
      </w:r>
      <w:r w:rsidR="00ED22D9" w:rsidRPr="0017316D">
        <w:rPr>
          <w:sz w:val="24"/>
          <w:szCs w:val="24"/>
        </w:rPr>
        <w:t xml:space="preserve"> niniejszej S</w:t>
      </w:r>
      <w:r w:rsidR="00F0283C" w:rsidRPr="0017316D">
        <w:rPr>
          <w:sz w:val="24"/>
          <w:szCs w:val="24"/>
        </w:rPr>
        <w:t>IWZ</w:t>
      </w:r>
      <w:r w:rsidR="00DB310D" w:rsidRPr="0017316D">
        <w:rPr>
          <w:sz w:val="24"/>
          <w:szCs w:val="24"/>
        </w:rPr>
        <w:t xml:space="preserve">, </w:t>
      </w:r>
      <w:r w:rsidR="00ED22D9" w:rsidRPr="0017316D">
        <w:rPr>
          <w:sz w:val="24"/>
          <w:szCs w:val="24"/>
        </w:rPr>
        <w:t>jeżeli:</w:t>
      </w:r>
    </w:p>
    <w:p w:rsidR="00D47254" w:rsidRPr="0017316D" w:rsidRDefault="004718C1" w:rsidP="00DE3AEB">
      <w:pPr>
        <w:pStyle w:val="Akapitzlist"/>
        <w:numPr>
          <w:ilvl w:val="0"/>
          <w:numId w:val="1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Każdy wykonawca spełni </w:t>
      </w:r>
      <w:r w:rsidR="00B42CB7" w:rsidRPr="0017316D">
        <w:rPr>
          <w:sz w:val="24"/>
          <w:szCs w:val="24"/>
        </w:rPr>
        <w:t>warunek udziału w postęp</w:t>
      </w:r>
      <w:r w:rsidR="00D82317" w:rsidRPr="0017316D">
        <w:rPr>
          <w:sz w:val="24"/>
          <w:szCs w:val="24"/>
        </w:rPr>
        <w:t>owaniu, o którym mowa</w:t>
      </w:r>
      <w:r w:rsidR="00D82317" w:rsidRPr="0017316D">
        <w:rPr>
          <w:bCs/>
          <w:sz w:val="24"/>
          <w:szCs w:val="24"/>
        </w:rPr>
        <w:t xml:space="preserve"> </w:t>
      </w:r>
      <w:r w:rsidR="00DB2634" w:rsidRPr="0017316D">
        <w:rPr>
          <w:sz w:val="24"/>
          <w:szCs w:val="24"/>
        </w:rPr>
        <w:t xml:space="preserve">w </w:t>
      </w:r>
      <w:r w:rsidR="0038095A" w:rsidRPr="0017316D">
        <w:rPr>
          <w:sz w:val="24"/>
          <w:szCs w:val="24"/>
        </w:rPr>
        <w:t xml:space="preserve">pkt </w:t>
      </w:r>
      <w:r w:rsidR="00D47254" w:rsidRPr="0017316D">
        <w:rPr>
          <w:sz w:val="24"/>
          <w:szCs w:val="24"/>
        </w:rPr>
        <w:t>1)</w:t>
      </w:r>
    </w:p>
    <w:p w:rsidR="00ED22D9" w:rsidRPr="0017316D" w:rsidRDefault="00B42CB7" w:rsidP="00DE3AEB">
      <w:pPr>
        <w:pStyle w:val="Akapitzlist"/>
        <w:numPr>
          <w:ilvl w:val="0"/>
          <w:numId w:val="1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</w:t>
      </w:r>
      <w:r w:rsidR="008046B3" w:rsidRPr="0017316D">
        <w:rPr>
          <w:sz w:val="24"/>
          <w:szCs w:val="24"/>
        </w:rPr>
        <w:t>ykonawcy łącznie spełnią warunki</w:t>
      </w:r>
      <w:r w:rsidRPr="0017316D">
        <w:rPr>
          <w:sz w:val="24"/>
          <w:szCs w:val="24"/>
        </w:rPr>
        <w:t xml:space="preserve"> udziału w postę</w:t>
      </w:r>
      <w:r w:rsidR="008046B3" w:rsidRPr="0017316D">
        <w:rPr>
          <w:sz w:val="24"/>
          <w:szCs w:val="24"/>
        </w:rPr>
        <w:t>powaniu</w:t>
      </w:r>
      <w:r w:rsidR="00DB2634" w:rsidRPr="0017316D">
        <w:rPr>
          <w:sz w:val="24"/>
          <w:szCs w:val="24"/>
        </w:rPr>
        <w:t>, o który</w:t>
      </w:r>
      <w:r w:rsidR="008046B3" w:rsidRPr="0017316D">
        <w:rPr>
          <w:sz w:val="24"/>
          <w:szCs w:val="24"/>
        </w:rPr>
        <w:t>ch</w:t>
      </w:r>
      <w:r w:rsidR="00DB2634" w:rsidRPr="0017316D">
        <w:rPr>
          <w:sz w:val="24"/>
          <w:szCs w:val="24"/>
        </w:rPr>
        <w:t xml:space="preserve"> mowa</w:t>
      </w:r>
      <w:r w:rsidR="00D82317" w:rsidRPr="0017316D">
        <w:rPr>
          <w:sz w:val="24"/>
          <w:szCs w:val="24"/>
        </w:rPr>
        <w:t xml:space="preserve"> </w:t>
      </w:r>
      <w:r w:rsidR="00DB2634" w:rsidRPr="0017316D">
        <w:rPr>
          <w:sz w:val="24"/>
          <w:szCs w:val="24"/>
        </w:rPr>
        <w:t>w</w:t>
      </w:r>
      <w:r w:rsidR="00D82317" w:rsidRPr="0017316D">
        <w:rPr>
          <w:bCs/>
          <w:sz w:val="24"/>
          <w:szCs w:val="24"/>
        </w:rPr>
        <w:t> </w:t>
      </w:r>
      <w:r w:rsidR="00D82317" w:rsidRPr="0017316D">
        <w:rPr>
          <w:sz w:val="24"/>
          <w:szCs w:val="24"/>
        </w:rPr>
        <w:t xml:space="preserve"> </w:t>
      </w:r>
      <w:r w:rsidR="00787A42" w:rsidRPr="0017316D">
        <w:rPr>
          <w:sz w:val="24"/>
          <w:szCs w:val="24"/>
        </w:rPr>
        <w:t xml:space="preserve">pkt </w:t>
      </w:r>
      <w:r w:rsidR="00DB2634" w:rsidRPr="0017316D">
        <w:rPr>
          <w:sz w:val="24"/>
          <w:szCs w:val="24"/>
        </w:rPr>
        <w:t xml:space="preserve">2 </w:t>
      </w:r>
      <w:proofErr w:type="spellStart"/>
      <w:r w:rsidR="00F0283C" w:rsidRPr="0017316D">
        <w:rPr>
          <w:sz w:val="24"/>
          <w:szCs w:val="24"/>
        </w:rPr>
        <w:t>a,b,c</w:t>
      </w:r>
      <w:proofErr w:type="spellEnd"/>
      <w:r w:rsidR="004D4BCE" w:rsidRPr="0017316D">
        <w:rPr>
          <w:sz w:val="24"/>
          <w:szCs w:val="24"/>
        </w:rPr>
        <w:t>).</w:t>
      </w:r>
    </w:p>
    <w:p w:rsidR="00ED22D9" w:rsidRPr="0017316D" w:rsidRDefault="0035764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iCs/>
          <w:sz w:val="24"/>
          <w:szCs w:val="24"/>
        </w:rPr>
        <w:t>3.1</w:t>
      </w:r>
      <w:r w:rsidR="00B42CB7" w:rsidRPr="0017316D">
        <w:rPr>
          <w:iCs/>
          <w:sz w:val="24"/>
          <w:szCs w:val="24"/>
        </w:rPr>
        <w:t xml:space="preserve">. </w:t>
      </w:r>
      <w:r w:rsidR="00ED22D9" w:rsidRPr="0017316D">
        <w:rPr>
          <w:b/>
          <w:iCs/>
          <w:sz w:val="24"/>
          <w:szCs w:val="24"/>
        </w:rPr>
        <w:t xml:space="preserve">Wykonawca </w:t>
      </w:r>
      <w:r w:rsidR="00ED22D9" w:rsidRPr="0017316D">
        <w:rPr>
          <w:b/>
          <w:sz w:val="24"/>
          <w:szCs w:val="24"/>
        </w:rPr>
        <w:t xml:space="preserve">może w celu potwierdzenia spełniania warunków, o których mowa </w:t>
      </w:r>
      <w:r w:rsidR="00542751" w:rsidRPr="0017316D">
        <w:rPr>
          <w:b/>
          <w:sz w:val="24"/>
          <w:szCs w:val="24"/>
        </w:rPr>
        <w:br/>
      </w:r>
      <w:r w:rsidR="00ED22D9" w:rsidRPr="0017316D">
        <w:rPr>
          <w:b/>
          <w:sz w:val="24"/>
          <w:szCs w:val="24"/>
        </w:rPr>
        <w:t>w</w:t>
      </w:r>
      <w:r w:rsidR="00D82317" w:rsidRPr="0017316D">
        <w:rPr>
          <w:bCs/>
          <w:sz w:val="24"/>
          <w:szCs w:val="24"/>
        </w:rPr>
        <w:t> </w:t>
      </w:r>
      <w:r w:rsidR="00D82317" w:rsidRPr="0017316D">
        <w:rPr>
          <w:b/>
          <w:sz w:val="24"/>
          <w:szCs w:val="24"/>
        </w:rPr>
        <w:t xml:space="preserve"> </w:t>
      </w:r>
      <w:r w:rsidR="001548CF" w:rsidRPr="0017316D">
        <w:rPr>
          <w:b/>
          <w:sz w:val="24"/>
          <w:szCs w:val="24"/>
        </w:rPr>
        <w:t>rozdz. V</w:t>
      </w:r>
      <w:r w:rsidR="009C376D" w:rsidRPr="0017316D">
        <w:rPr>
          <w:b/>
          <w:sz w:val="24"/>
          <w:szCs w:val="24"/>
        </w:rPr>
        <w:t>I</w:t>
      </w:r>
      <w:r w:rsidR="00ED22D9" w:rsidRPr="0017316D">
        <w:rPr>
          <w:b/>
          <w:sz w:val="24"/>
          <w:szCs w:val="24"/>
        </w:rPr>
        <w:t xml:space="preserve">. </w:t>
      </w:r>
      <w:r w:rsidR="00DB310D" w:rsidRPr="0017316D">
        <w:rPr>
          <w:b/>
          <w:sz w:val="24"/>
          <w:szCs w:val="24"/>
        </w:rPr>
        <w:t>ust.</w:t>
      </w:r>
      <w:r w:rsidR="00787A42" w:rsidRPr="0017316D">
        <w:rPr>
          <w:b/>
          <w:sz w:val="24"/>
          <w:szCs w:val="24"/>
        </w:rPr>
        <w:t xml:space="preserve"> </w:t>
      </w:r>
      <w:r w:rsidR="00ED22D9" w:rsidRPr="0017316D">
        <w:rPr>
          <w:b/>
          <w:sz w:val="24"/>
          <w:szCs w:val="24"/>
        </w:rPr>
        <w:t>1</w:t>
      </w:r>
      <w:r w:rsidR="00787A42" w:rsidRPr="0017316D">
        <w:rPr>
          <w:b/>
          <w:sz w:val="24"/>
          <w:szCs w:val="24"/>
        </w:rPr>
        <w:t xml:space="preserve"> pkt </w:t>
      </w:r>
      <w:r w:rsidR="00DB310D" w:rsidRPr="0017316D">
        <w:rPr>
          <w:b/>
          <w:sz w:val="24"/>
          <w:szCs w:val="24"/>
        </w:rPr>
        <w:t xml:space="preserve"> 2</w:t>
      </w:r>
      <w:r w:rsidRPr="0017316D">
        <w:rPr>
          <w:b/>
          <w:sz w:val="24"/>
          <w:szCs w:val="24"/>
        </w:rPr>
        <w:t>)</w:t>
      </w:r>
      <w:r w:rsidR="00ED22D9" w:rsidRPr="0017316D">
        <w:rPr>
          <w:b/>
          <w:sz w:val="24"/>
          <w:szCs w:val="24"/>
        </w:rPr>
        <w:t xml:space="preserve"> b-c</w:t>
      </w:r>
      <w:r w:rsidR="00DB310D" w:rsidRPr="0017316D">
        <w:rPr>
          <w:b/>
          <w:sz w:val="24"/>
          <w:szCs w:val="24"/>
        </w:rPr>
        <w:t>)</w:t>
      </w:r>
      <w:r w:rsidR="00ED22D9" w:rsidRPr="0017316D">
        <w:rPr>
          <w:b/>
          <w:sz w:val="24"/>
          <w:szCs w:val="24"/>
        </w:rPr>
        <w:t xml:space="preserve"> </w:t>
      </w:r>
      <w:r w:rsidR="00ED22D9" w:rsidRPr="0017316D">
        <w:rPr>
          <w:sz w:val="24"/>
          <w:szCs w:val="24"/>
        </w:rPr>
        <w:t xml:space="preserve">niniejszej SIWZ w stosownych sytuacjach oraz </w:t>
      </w:r>
      <w:r w:rsidR="00CC7BFE" w:rsidRPr="0017316D">
        <w:rPr>
          <w:sz w:val="24"/>
          <w:szCs w:val="24"/>
        </w:rPr>
        <w:br/>
      </w:r>
      <w:r w:rsidR="00ED22D9" w:rsidRPr="0017316D">
        <w:rPr>
          <w:sz w:val="24"/>
          <w:szCs w:val="24"/>
        </w:rPr>
        <w:t xml:space="preserve">w odniesieniu do konkretnego zamówienia, lub jego części, </w:t>
      </w:r>
      <w:r w:rsidR="00ED22D9" w:rsidRPr="0017316D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17316D">
        <w:rPr>
          <w:sz w:val="24"/>
          <w:szCs w:val="24"/>
        </w:rPr>
        <w:t xml:space="preserve"> niezależnie od charakteru prawnego łączących go z nim stosunków prawnych</w:t>
      </w:r>
      <w:r w:rsidR="00542751" w:rsidRPr="0017316D">
        <w:rPr>
          <w:iCs/>
          <w:sz w:val="24"/>
          <w:szCs w:val="24"/>
        </w:rPr>
        <w:t>.</w:t>
      </w:r>
      <w:r w:rsidR="00ED22D9" w:rsidRPr="0017316D">
        <w:rPr>
          <w:iCs/>
          <w:sz w:val="24"/>
          <w:szCs w:val="24"/>
        </w:rPr>
        <w:t xml:space="preserve"> </w:t>
      </w:r>
    </w:p>
    <w:p w:rsidR="00ED22D9" w:rsidRPr="0017316D" w:rsidRDefault="0035764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3.2.</w:t>
      </w:r>
      <w:r w:rsidR="00787A42" w:rsidRPr="0017316D">
        <w:rPr>
          <w:sz w:val="24"/>
          <w:szCs w:val="24"/>
        </w:rPr>
        <w:t xml:space="preserve"> </w:t>
      </w:r>
      <w:r w:rsidR="00ED22D9" w:rsidRPr="0017316D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17316D" w:rsidRDefault="0035764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3.3.</w:t>
      </w:r>
      <w:r w:rsidR="00787A42" w:rsidRPr="0017316D">
        <w:rPr>
          <w:sz w:val="24"/>
          <w:szCs w:val="24"/>
        </w:rPr>
        <w:t xml:space="preserve"> </w:t>
      </w:r>
      <w:r w:rsidR="00ED22D9" w:rsidRPr="0017316D">
        <w:rPr>
          <w:sz w:val="24"/>
          <w:szCs w:val="24"/>
        </w:rPr>
        <w:t>Zamaw</w:t>
      </w:r>
      <w:r w:rsidR="00DB310D" w:rsidRPr="0017316D">
        <w:rPr>
          <w:sz w:val="24"/>
          <w:szCs w:val="24"/>
        </w:rPr>
        <w:t>iający oceni, czy udostępniane W</w:t>
      </w:r>
      <w:r w:rsidR="00ED22D9" w:rsidRPr="0017316D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787A42" w:rsidRPr="0017316D">
        <w:rPr>
          <w:sz w:val="24"/>
          <w:szCs w:val="24"/>
        </w:rPr>
        <w:t xml:space="preserve"> pkt </w:t>
      </w:r>
      <w:r w:rsidR="00DB310D" w:rsidRPr="0017316D">
        <w:rPr>
          <w:sz w:val="24"/>
          <w:szCs w:val="24"/>
        </w:rPr>
        <w:t>1</w:t>
      </w:r>
      <w:r w:rsidR="00ED22D9" w:rsidRPr="0017316D">
        <w:rPr>
          <w:sz w:val="24"/>
          <w:szCs w:val="24"/>
        </w:rPr>
        <w:t>.</w:t>
      </w:r>
    </w:p>
    <w:p w:rsidR="0007594D" w:rsidRPr="0017316D" w:rsidRDefault="0007594D" w:rsidP="0007594D">
      <w:pPr>
        <w:spacing w:after="0" w:line="360" w:lineRule="auto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4.1. Wykonawca może powierzyć wykonanie części zamówienia podwykonawcy</w:t>
      </w:r>
      <w:r w:rsidRPr="0017316D">
        <w:rPr>
          <w:sz w:val="24"/>
          <w:szCs w:val="24"/>
        </w:rPr>
        <w:t>.</w:t>
      </w:r>
    </w:p>
    <w:p w:rsidR="00FC0E6B" w:rsidRPr="0017316D" w:rsidRDefault="00FC0E6B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4.2 Informacje o podwy</w:t>
      </w:r>
      <w:r w:rsidR="00441470" w:rsidRPr="0017316D">
        <w:rPr>
          <w:sz w:val="24"/>
          <w:szCs w:val="24"/>
        </w:rPr>
        <w:t xml:space="preserve">konawcach Wykonawca zamieszcza </w:t>
      </w:r>
      <w:r w:rsidRPr="0017316D">
        <w:rPr>
          <w:sz w:val="24"/>
          <w:szCs w:val="24"/>
        </w:rPr>
        <w:t>w Oświadczeniu, o którym mowa w rozdz. VI</w:t>
      </w:r>
      <w:r w:rsidR="009C376D" w:rsidRPr="0017316D">
        <w:rPr>
          <w:sz w:val="24"/>
          <w:szCs w:val="24"/>
        </w:rPr>
        <w:t>I</w:t>
      </w:r>
      <w:r w:rsidRPr="0017316D">
        <w:rPr>
          <w:sz w:val="24"/>
          <w:szCs w:val="24"/>
        </w:rPr>
        <w:t xml:space="preserve"> ust. 1 pkt 1 lit a) stanowiącym załącznik nr </w:t>
      </w:r>
      <w:r w:rsidR="00B95187" w:rsidRPr="0017316D">
        <w:rPr>
          <w:sz w:val="24"/>
          <w:szCs w:val="24"/>
        </w:rPr>
        <w:t>3</w:t>
      </w:r>
      <w:r w:rsidRPr="0017316D">
        <w:rPr>
          <w:sz w:val="24"/>
          <w:szCs w:val="24"/>
        </w:rPr>
        <w:t xml:space="preserve"> do SIWZ oraz </w:t>
      </w:r>
      <w:r w:rsidR="00CC7BFE" w:rsidRPr="0017316D">
        <w:rPr>
          <w:sz w:val="24"/>
          <w:szCs w:val="24"/>
        </w:rPr>
        <w:br/>
      </w:r>
      <w:r w:rsidRPr="0017316D">
        <w:rPr>
          <w:sz w:val="24"/>
          <w:szCs w:val="24"/>
        </w:rPr>
        <w:t xml:space="preserve">w formularzu oferty stanowiącym załącznik nr </w:t>
      </w:r>
      <w:r w:rsidR="008E1E43" w:rsidRPr="0017316D">
        <w:rPr>
          <w:sz w:val="24"/>
          <w:szCs w:val="24"/>
        </w:rPr>
        <w:t xml:space="preserve">2 </w:t>
      </w:r>
      <w:r w:rsidRPr="0017316D">
        <w:rPr>
          <w:sz w:val="24"/>
          <w:szCs w:val="24"/>
        </w:rPr>
        <w:t>do SIWZ.</w:t>
      </w:r>
    </w:p>
    <w:p w:rsidR="00FC0E6B" w:rsidRPr="0017316D" w:rsidRDefault="00FC0E6B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4.3. Zamawiający zażąda, aby przed przystąpieniem do wykonania zamówienia Wykonawca podał nazwy albo imiona i nazwiska oraz dane kontaktowe podwykonawców i osób do kontaktu z nimi, zaangażowanych w dostawy (o ile są już znane).</w:t>
      </w:r>
    </w:p>
    <w:p w:rsidR="00FC0E6B" w:rsidRPr="0017316D" w:rsidRDefault="00FC0E6B" w:rsidP="000563F8">
      <w:pPr>
        <w:spacing w:after="0" w:line="360" w:lineRule="auto"/>
        <w:ind w:left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Wykonawca zobowiązany jest zawiadomić Zamawiająceg</w:t>
      </w:r>
      <w:r w:rsidR="000563F8" w:rsidRPr="0017316D">
        <w:rPr>
          <w:sz w:val="24"/>
          <w:szCs w:val="24"/>
        </w:rPr>
        <w:t xml:space="preserve">o o wszelkich zmianach danych, </w:t>
      </w:r>
      <w:r w:rsidRPr="0017316D">
        <w:rPr>
          <w:sz w:val="24"/>
          <w:szCs w:val="24"/>
        </w:rPr>
        <w:t xml:space="preserve">o których mowa w zdaniu pierwszym, w trakcie realizacji zamówienia, a także </w:t>
      </w:r>
      <w:r w:rsidRPr="0017316D">
        <w:rPr>
          <w:sz w:val="24"/>
          <w:szCs w:val="24"/>
        </w:rPr>
        <w:lastRenderedPageBreak/>
        <w:t>przekazywać informacje na temat nowych podwykonawców, którym w późniejszym okresie zamierza powierzyć realizację dostawy.</w:t>
      </w:r>
    </w:p>
    <w:p w:rsidR="00FC0E6B" w:rsidRPr="0017316D" w:rsidRDefault="00FC0E6B" w:rsidP="000563F8">
      <w:pPr>
        <w:spacing w:after="4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4.4. Jeżeli powierzenie podwykonawcy wykonania części zamówienia na dostawy następuje </w:t>
      </w:r>
      <w:r w:rsidRPr="0017316D">
        <w:rPr>
          <w:sz w:val="24"/>
          <w:szCs w:val="24"/>
        </w:rPr>
        <w:br/>
        <w:t>w trakcie jego realizacji, Wykonawca na żądanie Zamawiającego przedstawia oświadczenie, potwierdzające brak podstaw wykluczenia wobec tego podwykonawcy.</w:t>
      </w:r>
    </w:p>
    <w:p w:rsidR="00FC0E6B" w:rsidRPr="0017316D" w:rsidRDefault="00FC0E6B" w:rsidP="000563F8">
      <w:pPr>
        <w:spacing w:after="4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4.5. Powierzenie wykonania części zamówienia podwykonawcom nie zwalnia Wykonawcy </w:t>
      </w:r>
      <w:r w:rsidRPr="0017316D">
        <w:rPr>
          <w:sz w:val="24"/>
          <w:szCs w:val="24"/>
        </w:rPr>
        <w:br/>
        <w:t>z odpowiedzialności za należyte wykonanie tego zamówienia.</w:t>
      </w:r>
    </w:p>
    <w:p w:rsidR="00F71302" w:rsidRPr="0017316D" w:rsidRDefault="00FC0E6B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4.6. Jeśli zmiana albo rezygnacja z podwykonawcy dotyczy podmiotu, na którego zasoby Wykonawca powołał się na zasadach określonych w art. </w:t>
      </w:r>
      <w:proofErr w:type="spellStart"/>
      <w:r w:rsidRPr="0017316D">
        <w:rPr>
          <w:sz w:val="24"/>
          <w:szCs w:val="24"/>
        </w:rPr>
        <w:t>22a</w:t>
      </w:r>
      <w:proofErr w:type="spellEnd"/>
      <w:r w:rsidRPr="0017316D">
        <w:rPr>
          <w:sz w:val="24"/>
          <w:szCs w:val="24"/>
        </w:rPr>
        <w:t xml:space="preserve"> ust. 1 w celu wykazania  spełnienia warunków udziału w postępowaniu, Wykonawca jest zobowiązany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F42BB3" w:rsidRPr="0017316D">
        <w:rPr>
          <w:sz w:val="24"/>
          <w:szCs w:val="24"/>
        </w:rPr>
        <w:t>.</w:t>
      </w:r>
    </w:p>
    <w:p w:rsidR="00F71302" w:rsidRPr="0017316D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V</w:t>
      </w:r>
      <w:r w:rsidR="00751671" w:rsidRPr="0017316D">
        <w:rPr>
          <w:b/>
          <w:sz w:val="24"/>
          <w:szCs w:val="24"/>
        </w:rPr>
        <w:t>I</w:t>
      </w:r>
      <w:r w:rsidR="00D27F73" w:rsidRPr="0017316D">
        <w:rPr>
          <w:b/>
          <w:sz w:val="24"/>
          <w:szCs w:val="24"/>
        </w:rPr>
        <w:t>I</w:t>
      </w:r>
      <w:r w:rsidR="000563F8" w:rsidRPr="0017316D">
        <w:rPr>
          <w:b/>
          <w:sz w:val="24"/>
          <w:szCs w:val="24"/>
        </w:rPr>
        <w:t xml:space="preserve">. </w:t>
      </w:r>
      <w:r w:rsidRPr="0017316D">
        <w:rPr>
          <w:b/>
          <w:sz w:val="24"/>
          <w:szCs w:val="24"/>
        </w:rPr>
        <w:t>Wykaz oświadczeń lub dokumentów, potwierdzających spełnianie warunków udziału w postępowaniu, brak podstaw wykluczenia i spełnienie przez oferowane dostaw</w:t>
      </w:r>
      <w:r w:rsidR="00D24521" w:rsidRPr="0017316D">
        <w:rPr>
          <w:b/>
          <w:sz w:val="24"/>
          <w:szCs w:val="24"/>
        </w:rPr>
        <w:t>y</w:t>
      </w:r>
      <w:r w:rsidRPr="0017316D">
        <w:rPr>
          <w:b/>
          <w:sz w:val="24"/>
          <w:szCs w:val="24"/>
        </w:rPr>
        <w:t xml:space="preserve"> wymagań określonych przez Zamawiającego.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1.</w:t>
      </w:r>
      <w:r w:rsidR="00787A42" w:rsidRPr="0017316D">
        <w:rPr>
          <w:b/>
          <w:sz w:val="24"/>
          <w:szCs w:val="24"/>
        </w:rPr>
        <w:t xml:space="preserve"> </w:t>
      </w:r>
      <w:r w:rsidRPr="0017316D">
        <w:rPr>
          <w:b/>
          <w:sz w:val="24"/>
          <w:szCs w:val="24"/>
        </w:rPr>
        <w:t xml:space="preserve">Wykaz oświadczeń składanych przez Wykonawcę w celu </w:t>
      </w:r>
      <w:r w:rsidRPr="0017316D">
        <w:rPr>
          <w:b/>
          <w:sz w:val="24"/>
          <w:szCs w:val="24"/>
          <w:u w:val="single"/>
        </w:rPr>
        <w:t>wstępnego potwierdzenia</w:t>
      </w:r>
      <w:r w:rsidRPr="0017316D">
        <w:rPr>
          <w:b/>
          <w:sz w:val="24"/>
          <w:szCs w:val="24"/>
        </w:rPr>
        <w:t>, że nie podlega on wykluczeniu oraz spełnia warunki udziału w postępowaniu: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1). </w:t>
      </w:r>
      <w:r w:rsidRPr="0017316D">
        <w:rPr>
          <w:sz w:val="24"/>
          <w:szCs w:val="24"/>
          <w:u w:val="single"/>
        </w:rPr>
        <w:t>Do oferty</w:t>
      </w:r>
      <w:r w:rsidRPr="0017316D">
        <w:rPr>
          <w:sz w:val="24"/>
          <w:szCs w:val="24"/>
        </w:rPr>
        <w:t xml:space="preserve"> </w:t>
      </w:r>
      <w:r w:rsidRPr="0017316D">
        <w:rPr>
          <w:b/>
          <w:sz w:val="24"/>
          <w:szCs w:val="24"/>
        </w:rPr>
        <w:t>każdy Wykonawca</w:t>
      </w:r>
      <w:r w:rsidRPr="0017316D">
        <w:rPr>
          <w:sz w:val="24"/>
          <w:szCs w:val="24"/>
        </w:rPr>
        <w:t xml:space="preserve"> musi dołączyć aktualne na dzień składania ofert </w:t>
      </w:r>
      <w:r w:rsidRPr="0017316D">
        <w:rPr>
          <w:sz w:val="24"/>
          <w:szCs w:val="24"/>
        </w:rPr>
        <w:br/>
        <w:t xml:space="preserve">a) </w:t>
      </w:r>
      <w:r w:rsidRPr="0017316D">
        <w:rPr>
          <w:b/>
          <w:sz w:val="24"/>
          <w:szCs w:val="24"/>
        </w:rPr>
        <w:t>Oświadczenie Wykonawcy dotyczące przesłanek wykluczenia z postępowania,</w:t>
      </w:r>
      <w:r w:rsidRPr="0017316D">
        <w:rPr>
          <w:sz w:val="24"/>
          <w:szCs w:val="24"/>
        </w:rPr>
        <w:t xml:space="preserve"> którego wzór stanowi </w:t>
      </w:r>
      <w:r w:rsidRPr="0017316D">
        <w:rPr>
          <w:b/>
          <w:sz w:val="24"/>
          <w:szCs w:val="24"/>
        </w:rPr>
        <w:t xml:space="preserve">załącznik nr </w:t>
      </w:r>
      <w:r w:rsidR="009C376D" w:rsidRPr="0017316D">
        <w:rPr>
          <w:b/>
          <w:sz w:val="24"/>
          <w:szCs w:val="24"/>
        </w:rPr>
        <w:t>3</w:t>
      </w:r>
      <w:r w:rsidRPr="0017316D">
        <w:rPr>
          <w:b/>
          <w:sz w:val="24"/>
          <w:szCs w:val="24"/>
        </w:rPr>
        <w:t xml:space="preserve"> do SIWZ</w:t>
      </w:r>
      <w:r w:rsidRPr="0017316D">
        <w:rPr>
          <w:sz w:val="24"/>
          <w:szCs w:val="24"/>
        </w:rPr>
        <w:t xml:space="preserve"> oraz </w:t>
      </w:r>
    </w:p>
    <w:p w:rsidR="00D47715" w:rsidRPr="0017316D" w:rsidRDefault="00D47715" w:rsidP="000563F8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>b</w:t>
      </w:r>
      <w:r w:rsidR="003A623D" w:rsidRPr="0017316D">
        <w:rPr>
          <w:b/>
          <w:sz w:val="24"/>
          <w:szCs w:val="24"/>
        </w:rPr>
        <w:t xml:space="preserve">) Oświadczenie Wykonawcy </w:t>
      </w:r>
      <w:r w:rsidRPr="0017316D">
        <w:rPr>
          <w:b/>
          <w:sz w:val="24"/>
          <w:szCs w:val="24"/>
        </w:rPr>
        <w:t xml:space="preserve">dotyczące spełnienia warunków udziału </w:t>
      </w:r>
      <w:r w:rsidR="00CC7BFE" w:rsidRPr="0017316D">
        <w:rPr>
          <w:b/>
          <w:sz w:val="24"/>
          <w:szCs w:val="24"/>
        </w:rPr>
        <w:br/>
      </w:r>
      <w:r w:rsidRPr="0017316D">
        <w:rPr>
          <w:b/>
          <w:sz w:val="24"/>
          <w:szCs w:val="24"/>
        </w:rPr>
        <w:t>w postępowaniu,</w:t>
      </w:r>
      <w:r w:rsidRPr="0017316D">
        <w:rPr>
          <w:sz w:val="24"/>
          <w:szCs w:val="24"/>
        </w:rPr>
        <w:t xml:space="preserve"> którego wzór stanowi </w:t>
      </w:r>
      <w:r w:rsidRPr="0017316D">
        <w:rPr>
          <w:b/>
          <w:sz w:val="24"/>
          <w:szCs w:val="24"/>
        </w:rPr>
        <w:t xml:space="preserve">załącznik nr </w:t>
      </w:r>
      <w:r w:rsidR="008E1E43" w:rsidRPr="0017316D">
        <w:rPr>
          <w:b/>
          <w:sz w:val="24"/>
          <w:szCs w:val="24"/>
        </w:rPr>
        <w:t>4</w:t>
      </w:r>
      <w:r w:rsidRPr="0017316D">
        <w:rPr>
          <w:b/>
          <w:sz w:val="24"/>
          <w:szCs w:val="24"/>
        </w:rPr>
        <w:t xml:space="preserve"> do SIWZ. </w:t>
      </w:r>
    </w:p>
    <w:p w:rsidR="00D83F60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2).</w:t>
      </w:r>
      <w:r w:rsidR="000563F8" w:rsidRPr="0017316D">
        <w:rPr>
          <w:sz w:val="24"/>
          <w:szCs w:val="24"/>
        </w:rPr>
        <w:t xml:space="preserve"> </w:t>
      </w:r>
      <w:r w:rsidRPr="0017316D">
        <w:rPr>
          <w:sz w:val="24"/>
          <w:szCs w:val="24"/>
        </w:rPr>
        <w:t xml:space="preserve">W przypadku </w:t>
      </w:r>
      <w:r w:rsidRPr="0017316D">
        <w:rPr>
          <w:b/>
          <w:sz w:val="24"/>
          <w:szCs w:val="24"/>
        </w:rPr>
        <w:t>wspólnego ubiegania się o zamówienie przez Wykonawców</w:t>
      </w:r>
      <w:r w:rsidRPr="0017316D">
        <w:rPr>
          <w:sz w:val="24"/>
          <w:szCs w:val="24"/>
        </w:rPr>
        <w:t xml:space="preserve"> oświadczen</w:t>
      </w:r>
      <w:r w:rsidR="0038095A" w:rsidRPr="0017316D">
        <w:rPr>
          <w:sz w:val="24"/>
          <w:szCs w:val="24"/>
        </w:rPr>
        <w:t xml:space="preserve">ia o których mowa w ust. 1 pkt </w:t>
      </w:r>
      <w:r w:rsidRPr="0017316D">
        <w:rPr>
          <w:sz w:val="24"/>
          <w:szCs w:val="24"/>
        </w:rPr>
        <w:t xml:space="preserve">1) składa każdy z wykonawców wspólnie ubiegających się </w:t>
      </w:r>
    </w:p>
    <w:p w:rsidR="00D47715" w:rsidRPr="0017316D" w:rsidRDefault="00D47715" w:rsidP="000563F8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 xml:space="preserve">o zamówienie. Oświadczenia te mają potwierdzać spełnianie warunków udziału </w:t>
      </w:r>
      <w:r w:rsidR="00D83F60" w:rsidRPr="0017316D">
        <w:rPr>
          <w:sz w:val="24"/>
          <w:szCs w:val="24"/>
        </w:rPr>
        <w:br/>
      </w:r>
      <w:r w:rsidRPr="0017316D">
        <w:rPr>
          <w:sz w:val="24"/>
          <w:szCs w:val="24"/>
        </w:rPr>
        <w:t xml:space="preserve">w postępowaniu </w:t>
      </w:r>
      <w:r w:rsidRPr="0017316D">
        <w:rPr>
          <w:b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3).</w:t>
      </w:r>
      <w:r w:rsidR="000563F8" w:rsidRPr="0017316D">
        <w:rPr>
          <w:b/>
          <w:sz w:val="24"/>
          <w:szCs w:val="24"/>
        </w:rPr>
        <w:t xml:space="preserve"> </w:t>
      </w:r>
      <w:r w:rsidRPr="0017316D">
        <w:rPr>
          <w:b/>
          <w:sz w:val="24"/>
          <w:szCs w:val="24"/>
        </w:rPr>
        <w:t>Wykonawca, który powołuje się na zasoby innych podmiotów</w:t>
      </w:r>
      <w:r w:rsidRPr="0017316D">
        <w:rPr>
          <w:sz w:val="24"/>
          <w:szCs w:val="24"/>
        </w:rPr>
        <w:t xml:space="preserve">, w celu wykazania braku istnienia wobec nich podstaw wykluczenia oraz spełnienia - </w:t>
      </w:r>
      <w:r w:rsidRPr="0017316D">
        <w:rPr>
          <w:b/>
          <w:sz w:val="24"/>
          <w:szCs w:val="24"/>
        </w:rPr>
        <w:t>w zakresie, w jakim powołuje się na ich zasoby</w:t>
      </w:r>
      <w:r w:rsidRPr="0017316D">
        <w:rPr>
          <w:sz w:val="24"/>
          <w:szCs w:val="24"/>
        </w:rPr>
        <w:t xml:space="preserve"> - warunków udziału w postępowaniu </w:t>
      </w:r>
      <w:r w:rsidRPr="0017316D">
        <w:rPr>
          <w:b/>
          <w:sz w:val="24"/>
          <w:szCs w:val="24"/>
        </w:rPr>
        <w:t xml:space="preserve">zamieszcza informacje o tych podmiotach w oświadczeniach, o których mowa w ust. 1 </w:t>
      </w:r>
      <w:r w:rsidR="0038095A" w:rsidRPr="0017316D">
        <w:rPr>
          <w:b/>
          <w:sz w:val="24"/>
          <w:szCs w:val="24"/>
        </w:rPr>
        <w:t>pkt</w:t>
      </w:r>
      <w:r w:rsidRPr="0017316D">
        <w:rPr>
          <w:b/>
          <w:sz w:val="24"/>
          <w:szCs w:val="24"/>
        </w:rPr>
        <w:t xml:space="preserve"> 1).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b/>
          <w:bCs/>
          <w:sz w:val="24"/>
          <w:szCs w:val="24"/>
        </w:rPr>
      </w:pPr>
      <w:r w:rsidRPr="0017316D">
        <w:rPr>
          <w:b/>
          <w:sz w:val="24"/>
          <w:szCs w:val="24"/>
        </w:rPr>
        <w:lastRenderedPageBreak/>
        <w:t>4).Wykonawca, który zamierza powierzyć wykonanie części zamówienia podwykonawcom</w:t>
      </w:r>
      <w:r w:rsidRPr="0017316D">
        <w:rPr>
          <w:sz w:val="24"/>
          <w:szCs w:val="24"/>
        </w:rPr>
        <w:t>, w celu wykazania braku istnienia</w:t>
      </w:r>
      <w:r w:rsidR="004718C1" w:rsidRPr="0017316D">
        <w:rPr>
          <w:sz w:val="24"/>
          <w:szCs w:val="24"/>
        </w:rPr>
        <w:t xml:space="preserve"> wobec nich podstaw wykluczenia </w:t>
      </w:r>
      <w:r w:rsidRPr="0017316D">
        <w:rPr>
          <w:sz w:val="24"/>
          <w:szCs w:val="24"/>
        </w:rPr>
        <w:t>z</w:t>
      </w:r>
      <w:r w:rsidRPr="0017316D">
        <w:rPr>
          <w:bCs/>
          <w:sz w:val="24"/>
          <w:szCs w:val="24"/>
        </w:rPr>
        <w:t> </w:t>
      </w:r>
      <w:r w:rsidRPr="0017316D">
        <w:rPr>
          <w:sz w:val="24"/>
          <w:szCs w:val="24"/>
        </w:rPr>
        <w:t xml:space="preserve"> udziału w postępowaniu </w:t>
      </w:r>
      <w:r w:rsidRPr="0017316D">
        <w:rPr>
          <w:b/>
          <w:bCs/>
          <w:sz w:val="24"/>
          <w:szCs w:val="24"/>
        </w:rPr>
        <w:t xml:space="preserve"> zamieszcza informacje o podwykonawcach </w:t>
      </w:r>
      <w:r w:rsidR="00CC7BFE" w:rsidRPr="0017316D">
        <w:rPr>
          <w:b/>
          <w:bCs/>
          <w:sz w:val="24"/>
          <w:szCs w:val="24"/>
        </w:rPr>
        <w:br/>
      </w:r>
      <w:r w:rsidRPr="0017316D">
        <w:rPr>
          <w:b/>
          <w:bCs/>
          <w:sz w:val="24"/>
          <w:szCs w:val="24"/>
        </w:rPr>
        <w:t>w oświadczeniu, o</w:t>
      </w:r>
      <w:r w:rsidRPr="0017316D">
        <w:rPr>
          <w:bCs/>
          <w:sz w:val="24"/>
          <w:szCs w:val="24"/>
        </w:rPr>
        <w:t> </w:t>
      </w:r>
      <w:r w:rsidRPr="0017316D">
        <w:rPr>
          <w:b/>
          <w:bCs/>
          <w:sz w:val="24"/>
          <w:szCs w:val="24"/>
        </w:rPr>
        <w:t xml:space="preserve"> którym mowa w </w:t>
      </w:r>
      <w:r w:rsidRPr="0017316D">
        <w:rPr>
          <w:b/>
          <w:sz w:val="24"/>
          <w:szCs w:val="24"/>
        </w:rPr>
        <w:t xml:space="preserve">ust. 1 </w:t>
      </w:r>
      <w:r w:rsidR="0038095A" w:rsidRPr="0017316D">
        <w:rPr>
          <w:b/>
          <w:sz w:val="24"/>
          <w:szCs w:val="24"/>
        </w:rPr>
        <w:t>pkt</w:t>
      </w:r>
      <w:r w:rsidRPr="0017316D">
        <w:rPr>
          <w:b/>
          <w:sz w:val="24"/>
          <w:szCs w:val="24"/>
        </w:rPr>
        <w:t xml:space="preserve"> 1</w:t>
      </w:r>
      <w:r w:rsidR="00D83F60" w:rsidRPr="0017316D">
        <w:rPr>
          <w:b/>
          <w:sz w:val="24"/>
          <w:szCs w:val="24"/>
        </w:rPr>
        <w:t xml:space="preserve"> </w:t>
      </w:r>
      <w:r w:rsidRPr="0017316D">
        <w:rPr>
          <w:b/>
          <w:sz w:val="24"/>
          <w:szCs w:val="24"/>
        </w:rPr>
        <w:t>a).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 xml:space="preserve">2. Wykaz oświadczeń lub dokumentów, składanych przez Wykonawcę w postępowaniu </w:t>
      </w:r>
      <w:r w:rsidRPr="0017316D">
        <w:rPr>
          <w:b/>
          <w:sz w:val="24"/>
          <w:szCs w:val="24"/>
          <w:u w:val="single"/>
        </w:rPr>
        <w:t>na wezwanie Zamawiającego</w:t>
      </w:r>
      <w:r w:rsidRPr="0017316D">
        <w:rPr>
          <w:b/>
          <w:sz w:val="24"/>
          <w:szCs w:val="24"/>
        </w:rPr>
        <w:t xml:space="preserve"> w celu potwierdzenia okoliczności, o kt</w:t>
      </w:r>
      <w:r w:rsidR="00787A42" w:rsidRPr="0017316D">
        <w:rPr>
          <w:b/>
          <w:sz w:val="24"/>
          <w:szCs w:val="24"/>
        </w:rPr>
        <w:t xml:space="preserve">órych mowa </w:t>
      </w:r>
      <w:r w:rsidR="00CC7BFE" w:rsidRPr="0017316D">
        <w:rPr>
          <w:b/>
          <w:sz w:val="24"/>
          <w:szCs w:val="24"/>
        </w:rPr>
        <w:br/>
      </w:r>
      <w:r w:rsidR="00787A42" w:rsidRPr="0017316D">
        <w:rPr>
          <w:b/>
          <w:sz w:val="24"/>
          <w:szCs w:val="24"/>
        </w:rPr>
        <w:t xml:space="preserve">w art. 25 ust. 1 pkt </w:t>
      </w:r>
      <w:r w:rsidRPr="0017316D">
        <w:rPr>
          <w:b/>
          <w:sz w:val="24"/>
          <w:szCs w:val="24"/>
        </w:rPr>
        <w:t>3) ustawy PZP (brak podstaw wykluczenia):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rStyle w:val="text2"/>
          <w:rFonts w:eastAsia="Times New Roman"/>
          <w:lang w:eastAsia="ar-SA"/>
        </w:rPr>
      </w:pPr>
      <w:r w:rsidRPr="0017316D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38095A" w:rsidRPr="0017316D">
        <w:rPr>
          <w:rStyle w:val="text2"/>
        </w:rPr>
        <w:t xml:space="preserve"> w oparciu o art. 24 ust. 5 pkt </w:t>
      </w:r>
      <w:r w:rsidRPr="0017316D">
        <w:rPr>
          <w:rStyle w:val="text2"/>
        </w:rPr>
        <w:t>1)  ustawy PZP, wystawiony nie wcześniej niż 6 miesięcy przed upływem terminu składania odpisu.</w:t>
      </w:r>
    </w:p>
    <w:p w:rsidR="00D47715" w:rsidRPr="0017316D" w:rsidRDefault="00D47715" w:rsidP="00D47715">
      <w:pPr>
        <w:spacing w:after="0" w:line="360" w:lineRule="auto"/>
        <w:jc w:val="both"/>
        <w:rPr>
          <w:sz w:val="24"/>
          <w:szCs w:val="24"/>
        </w:rPr>
      </w:pPr>
    </w:p>
    <w:p w:rsidR="00D47715" w:rsidRPr="0017316D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  <w:r w:rsidRPr="0017316D">
        <w:rPr>
          <w:i/>
          <w:sz w:val="24"/>
          <w:szCs w:val="24"/>
        </w:rPr>
        <w:t xml:space="preserve">Zamawiający przed udzieleniem zamówienia, </w:t>
      </w:r>
      <w:r w:rsidRPr="0017316D">
        <w:rPr>
          <w:b/>
          <w:i/>
          <w:sz w:val="24"/>
          <w:szCs w:val="24"/>
        </w:rPr>
        <w:t xml:space="preserve">wezwie </w:t>
      </w:r>
      <w:r w:rsidRPr="0017316D">
        <w:rPr>
          <w:i/>
          <w:sz w:val="24"/>
          <w:szCs w:val="24"/>
        </w:rPr>
        <w:t>Wykonawcę, którego oferta została najwyżej oceniona, do złożenia w wyznaczonym terminie</w:t>
      </w:r>
      <w:r w:rsidRPr="0017316D">
        <w:rPr>
          <w:b/>
          <w:i/>
          <w:sz w:val="24"/>
          <w:szCs w:val="24"/>
        </w:rPr>
        <w:t xml:space="preserve">, </w:t>
      </w:r>
      <w:r w:rsidRPr="0017316D">
        <w:rPr>
          <w:i/>
          <w:sz w:val="24"/>
          <w:szCs w:val="24"/>
        </w:rPr>
        <w:t>nie krótszym niż 5 dni, w/w dokumentu (aktualnego na dzień jego złożenia).</w:t>
      </w:r>
      <w:r w:rsidRPr="0017316D">
        <w:rPr>
          <w:b/>
          <w:sz w:val="24"/>
          <w:szCs w:val="24"/>
        </w:rPr>
        <w:t xml:space="preserve"> </w:t>
      </w:r>
    </w:p>
    <w:p w:rsidR="00D47715" w:rsidRPr="0017316D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</w:p>
    <w:p w:rsidR="003F57E0" w:rsidRPr="0017316D" w:rsidRDefault="00D47715" w:rsidP="0004403C">
      <w:pPr>
        <w:spacing w:after="0" w:line="360" w:lineRule="auto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3. Wykaz oświadczeń lub dokumentów składanych</w:t>
      </w:r>
      <w:r w:rsidR="00140989" w:rsidRPr="0017316D">
        <w:rPr>
          <w:b/>
          <w:sz w:val="24"/>
          <w:szCs w:val="24"/>
        </w:rPr>
        <w:t xml:space="preserve"> przez Wykonawcę w postępowaniu na wezwanie Zamawiającego w celu potwierdzenia okoliczności, o których mowa w art. 25 ust. 1 pkt 2 ustawy PZP (sp</w:t>
      </w:r>
      <w:r w:rsidR="00D24521" w:rsidRPr="0017316D">
        <w:rPr>
          <w:b/>
          <w:sz w:val="24"/>
          <w:szCs w:val="24"/>
        </w:rPr>
        <w:t>ełnienie przez oferowane</w:t>
      </w:r>
      <w:r w:rsidR="00140989" w:rsidRPr="0017316D">
        <w:rPr>
          <w:b/>
          <w:sz w:val="24"/>
          <w:szCs w:val="24"/>
        </w:rPr>
        <w:t xml:space="preserve"> dostawy wymagań określonych przez Zamawiającego)</w:t>
      </w:r>
      <w:r w:rsidR="001B38F2" w:rsidRPr="0017316D">
        <w:rPr>
          <w:b/>
          <w:sz w:val="24"/>
          <w:szCs w:val="24"/>
        </w:rPr>
        <w:t>:</w:t>
      </w:r>
    </w:p>
    <w:p w:rsidR="008F0745" w:rsidRPr="0017316D" w:rsidRDefault="00683BDA" w:rsidP="00DE3AEB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 xml:space="preserve"> </w:t>
      </w:r>
      <w:r w:rsidR="00310FC2" w:rsidRPr="0017316D">
        <w:rPr>
          <w:bCs/>
          <w:sz w:val="24"/>
          <w:szCs w:val="24"/>
        </w:rPr>
        <w:t xml:space="preserve">katalog </w:t>
      </w:r>
      <w:r w:rsidR="00B95187" w:rsidRPr="0017316D">
        <w:rPr>
          <w:bCs/>
          <w:sz w:val="24"/>
          <w:szCs w:val="24"/>
        </w:rPr>
        <w:t>/folder/ inny</w:t>
      </w:r>
      <w:r w:rsidR="00310FC2" w:rsidRPr="0017316D">
        <w:rPr>
          <w:bCs/>
          <w:sz w:val="24"/>
          <w:szCs w:val="24"/>
        </w:rPr>
        <w:t xml:space="preserve"> materiał</w:t>
      </w:r>
      <w:r w:rsidR="00B95187" w:rsidRPr="0017316D">
        <w:rPr>
          <w:bCs/>
          <w:sz w:val="24"/>
          <w:szCs w:val="24"/>
        </w:rPr>
        <w:t xml:space="preserve">  informacyjny</w:t>
      </w:r>
      <w:r w:rsidR="008F0745" w:rsidRPr="0017316D">
        <w:rPr>
          <w:bCs/>
          <w:sz w:val="24"/>
          <w:szCs w:val="24"/>
        </w:rPr>
        <w:t xml:space="preserve"> producenta (w języku polskim) zawierając</w:t>
      </w:r>
      <w:r w:rsidR="00B95187" w:rsidRPr="0017316D">
        <w:rPr>
          <w:bCs/>
          <w:sz w:val="24"/>
          <w:szCs w:val="24"/>
        </w:rPr>
        <w:t>y</w:t>
      </w:r>
      <w:r w:rsidR="008F0745" w:rsidRPr="0017316D">
        <w:rPr>
          <w:bCs/>
          <w:sz w:val="24"/>
          <w:szCs w:val="24"/>
        </w:rPr>
        <w:t xml:space="preserve"> opis o</w:t>
      </w:r>
      <w:r w:rsidR="00ED03D7" w:rsidRPr="0017316D">
        <w:rPr>
          <w:bCs/>
          <w:sz w:val="24"/>
          <w:szCs w:val="24"/>
        </w:rPr>
        <w:t>ferowanych wyrobów medycznych</w:t>
      </w:r>
      <w:r w:rsidR="008F0745" w:rsidRPr="0017316D">
        <w:rPr>
          <w:bCs/>
          <w:sz w:val="24"/>
          <w:szCs w:val="24"/>
        </w:rPr>
        <w:t>, potwierdzający spełnienie wymagań Zamawiającego.</w:t>
      </w:r>
    </w:p>
    <w:p w:rsidR="008701CC" w:rsidRPr="0017316D" w:rsidRDefault="0004403C" w:rsidP="008701CC">
      <w:pPr>
        <w:pStyle w:val="Akapitzlist"/>
        <w:spacing w:after="0" w:line="360" w:lineRule="auto"/>
        <w:jc w:val="both"/>
        <w:rPr>
          <w:bCs/>
          <w:sz w:val="24"/>
          <w:szCs w:val="24"/>
        </w:rPr>
      </w:pPr>
      <w:r w:rsidRPr="0017316D">
        <w:rPr>
          <w:bCs/>
          <w:sz w:val="24"/>
          <w:szCs w:val="24"/>
        </w:rPr>
        <w:t>Dotyczy:</w:t>
      </w:r>
      <w:r w:rsidR="00CB0BFB" w:rsidRPr="0017316D">
        <w:rPr>
          <w:bCs/>
          <w:sz w:val="24"/>
          <w:szCs w:val="24"/>
        </w:rPr>
        <w:t xml:space="preserve"> </w:t>
      </w:r>
      <w:r w:rsidR="009B0CFC" w:rsidRPr="0017316D">
        <w:rPr>
          <w:bCs/>
          <w:sz w:val="24"/>
          <w:szCs w:val="24"/>
        </w:rPr>
        <w:t>centrali monitorującej, monitorów kardiologicznych</w:t>
      </w:r>
      <w:r w:rsidR="008701CC" w:rsidRPr="0017316D">
        <w:rPr>
          <w:bCs/>
          <w:sz w:val="24"/>
          <w:szCs w:val="24"/>
        </w:rPr>
        <w:t>.</w:t>
      </w:r>
    </w:p>
    <w:p w:rsidR="00C9711B" w:rsidRPr="0017316D" w:rsidRDefault="005C01B1" w:rsidP="008701CC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>deklar</w:t>
      </w:r>
      <w:r w:rsidR="00C00EE9" w:rsidRPr="0017316D">
        <w:rPr>
          <w:bCs/>
          <w:sz w:val="24"/>
          <w:szCs w:val="24"/>
        </w:rPr>
        <w:t>acj</w:t>
      </w:r>
      <w:r w:rsidR="00C74FC8" w:rsidRPr="0017316D">
        <w:rPr>
          <w:bCs/>
          <w:sz w:val="24"/>
          <w:szCs w:val="24"/>
        </w:rPr>
        <w:t>e</w:t>
      </w:r>
      <w:r w:rsidR="00B802A6" w:rsidRPr="0017316D">
        <w:rPr>
          <w:bCs/>
          <w:sz w:val="24"/>
          <w:szCs w:val="24"/>
        </w:rPr>
        <w:t xml:space="preserve"> zgodności oferowan</w:t>
      </w:r>
      <w:r w:rsidR="00ED03D7" w:rsidRPr="0017316D">
        <w:rPr>
          <w:bCs/>
          <w:sz w:val="24"/>
          <w:szCs w:val="24"/>
        </w:rPr>
        <w:t xml:space="preserve">ych wyrobów </w:t>
      </w:r>
      <w:r w:rsidR="00B802A6" w:rsidRPr="0017316D">
        <w:rPr>
          <w:bCs/>
          <w:sz w:val="24"/>
          <w:szCs w:val="24"/>
        </w:rPr>
        <w:t>medyczn</w:t>
      </w:r>
      <w:r w:rsidR="00ED03D7" w:rsidRPr="0017316D">
        <w:rPr>
          <w:bCs/>
          <w:sz w:val="24"/>
          <w:szCs w:val="24"/>
        </w:rPr>
        <w:t>ych,</w:t>
      </w:r>
    </w:p>
    <w:p w:rsidR="008701CC" w:rsidRPr="0017316D" w:rsidRDefault="009B0CFC" w:rsidP="008701CC">
      <w:pPr>
        <w:pStyle w:val="Akapitzlist"/>
        <w:spacing w:after="0" w:line="360" w:lineRule="auto"/>
        <w:jc w:val="both"/>
        <w:rPr>
          <w:bCs/>
          <w:sz w:val="24"/>
          <w:szCs w:val="24"/>
        </w:rPr>
      </w:pPr>
      <w:r w:rsidRPr="0017316D">
        <w:rPr>
          <w:bCs/>
          <w:sz w:val="24"/>
          <w:szCs w:val="24"/>
        </w:rPr>
        <w:t>Dotyczy: centrali monitorującej, monitorów kardiologicznych</w:t>
      </w:r>
      <w:r w:rsidR="008701CC" w:rsidRPr="0017316D">
        <w:rPr>
          <w:bCs/>
          <w:sz w:val="24"/>
          <w:szCs w:val="24"/>
        </w:rPr>
        <w:t>.</w:t>
      </w:r>
      <w:r w:rsidRPr="0017316D">
        <w:rPr>
          <w:bCs/>
          <w:sz w:val="24"/>
          <w:szCs w:val="24"/>
        </w:rPr>
        <w:t xml:space="preserve"> </w:t>
      </w:r>
    </w:p>
    <w:p w:rsidR="00367130" w:rsidRPr="0017316D" w:rsidRDefault="0053060B" w:rsidP="008701CC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o</w:t>
      </w:r>
      <w:r w:rsidR="00367130" w:rsidRPr="0017316D">
        <w:rPr>
          <w:sz w:val="24"/>
          <w:szCs w:val="24"/>
        </w:rPr>
        <w:t>świadczenie Wykonawcy, że zaoferowan</w:t>
      </w:r>
      <w:r w:rsidR="00ED03D7" w:rsidRPr="0017316D">
        <w:rPr>
          <w:sz w:val="24"/>
          <w:szCs w:val="24"/>
        </w:rPr>
        <w:t xml:space="preserve">e wyroby </w:t>
      </w:r>
      <w:r w:rsidR="00367130" w:rsidRPr="0017316D">
        <w:rPr>
          <w:sz w:val="24"/>
          <w:szCs w:val="24"/>
        </w:rPr>
        <w:t>medyczn</w:t>
      </w:r>
      <w:r w:rsidR="00ED03D7" w:rsidRPr="0017316D">
        <w:rPr>
          <w:sz w:val="24"/>
          <w:szCs w:val="24"/>
        </w:rPr>
        <w:t>e są</w:t>
      </w:r>
      <w:r w:rsidR="00367130" w:rsidRPr="0017316D">
        <w:rPr>
          <w:sz w:val="24"/>
          <w:szCs w:val="24"/>
        </w:rPr>
        <w:t xml:space="preserve"> d</w:t>
      </w:r>
      <w:r w:rsidRPr="0017316D">
        <w:rPr>
          <w:sz w:val="24"/>
          <w:szCs w:val="24"/>
        </w:rPr>
        <w:t>opuszczon</w:t>
      </w:r>
      <w:r w:rsidR="00ED03D7" w:rsidRPr="0017316D">
        <w:rPr>
          <w:sz w:val="24"/>
          <w:szCs w:val="24"/>
        </w:rPr>
        <w:t>e</w:t>
      </w:r>
      <w:r w:rsidRPr="0017316D">
        <w:rPr>
          <w:sz w:val="24"/>
          <w:szCs w:val="24"/>
        </w:rPr>
        <w:t xml:space="preserve"> do obrotu i stosowania</w:t>
      </w:r>
      <w:r w:rsidR="00367130" w:rsidRPr="0017316D">
        <w:rPr>
          <w:sz w:val="24"/>
          <w:szCs w:val="24"/>
        </w:rPr>
        <w:t xml:space="preserve"> na terenie Rzeczpospolitej Polskiej, zgodnie z obowiązującymi przepisami.</w:t>
      </w:r>
    </w:p>
    <w:p w:rsidR="0053060B" w:rsidRPr="0017316D" w:rsidRDefault="0053060B" w:rsidP="0053060B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Na żądanie Za</w:t>
      </w:r>
      <w:r w:rsidR="004718C1" w:rsidRPr="0017316D">
        <w:rPr>
          <w:sz w:val="24"/>
          <w:szCs w:val="24"/>
        </w:rPr>
        <w:t>mawiającego Wykonawca dostarczy</w:t>
      </w:r>
      <w:r w:rsidRPr="0017316D">
        <w:rPr>
          <w:sz w:val="24"/>
          <w:szCs w:val="24"/>
        </w:rPr>
        <w:t xml:space="preserve"> dokumenty potwierdzające powyższe oświadczenie.</w:t>
      </w:r>
    </w:p>
    <w:p w:rsidR="00ED03D7" w:rsidRPr="0017316D" w:rsidRDefault="00ED03D7" w:rsidP="0053060B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C74FC8" w:rsidRPr="0017316D" w:rsidRDefault="005403FD" w:rsidP="00C74FC8">
      <w:pPr>
        <w:spacing w:after="0" w:line="360" w:lineRule="auto"/>
        <w:jc w:val="both"/>
        <w:rPr>
          <w:i/>
          <w:sz w:val="24"/>
          <w:szCs w:val="24"/>
        </w:rPr>
      </w:pPr>
      <w:r w:rsidRPr="0017316D">
        <w:rPr>
          <w:i/>
          <w:sz w:val="24"/>
          <w:szCs w:val="24"/>
        </w:rPr>
        <w:lastRenderedPageBreak/>
        <w:t xml:space="preserve">Zamawiający przed udzieleniem zamówienia, </w:t>
      </w:r>
      <w:r w:rsidRPr="0017316D">
        <w:rPr>
          <w:b/>
          <w:i/>
          <w:sz w:val="24"/>
          <w:szCs w:val="24"/>
        </w:rPr>
        <w:t xml:space="preserve">wezwie </w:t>
      </w:r>
      <w:r w:rsidRPr="0017316D">
        <w:rPr>
          <w:i/>
          <w:sz w:val="24"/>
          <w:szCs w:val="24"/>
        </w:rPr>
        <w:t>Wykonawcę, którego oferta została najwyżej oceniona, do złożenia w wyznaczonym terminie</w:t>
      </w:r>
      <w:r w:rsidRPr="0017316D">
        <w:rPr>
          <w:b/>
          <w:i/>
          <w:sz w:val="24"/>
          <w:szCs w:val="24"/>
        </w:rPr>
        <w:t xml:space="preserve">, </w:t>
      </w:r>
      <w:r w:rsidRPr="0017316D">
        <w:rPr>
          <w:i/>
          <w:sz w:val="24"/>
          <w:szCs w:val="24"/>
        </w:rPr>
        <w:t>nie krótszym niż 5 dni, w/w dokumentów (aktualnych na dzień jego złożenia).</w:t>
      </w:r>
    </w:p>
    <w:p w:rsidR="00ED03D7" w:rsidRPr="0017316D" w:rsidRDefault="00ED03D7" w:rsidP="00C74FC8">
      <w:pPr>
        <w:spacing w:after="0" w:line="360" w:lineRule="auto"/>
        <w:jc w:val="both"/>
        <w:rPr>
          <w:i/>
          <w:sz w:val="24"/>
          <w:szCs w:val="24"/>
        </w:rPr>
      </w:pPr>
    </w:p>
    <w:p w:rsidR="005403FD" w:rsidRPr="0017316D" w:rsidRDefault="00577EEC" w:rsidP="00C00EE9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4</w:t>
      </w:r>
      <w:r w:rsidR="005403FD" w:rsidRPr="0017316D">
        <w:rPr>
          <w:b/>
          <w:sz w:val="24"/>
          <w:szCs w:val="24"/>
        </w:rPr>
        <w:t>.</w:t>
      </w:r>
      <w:r w:rsidR="005403FD" w:rsidRPr="0017316D">
        <w:rPr>
          <w:sz w:val="24"/>
          <w:szCs w:val="24"/>
        </w:rPr>
        <w:t xml:space="preserve"> Wykonawca </w:t>
      </w:r>
      <w:r w:rsidR="005403FD" w:rsidRPr="0017316D">
        <w:rPr>
          <w:bCs/>
          <w:sz w:val="24"/>
          <w:szCs w:val="24"/>
        </w:rPr>
        <w:t xml:space="preserve">w terminie 3 dni od dnia zamieszczenia na stronie internetowej informacji, </w:t>
      </w:r>
      <w:r w:rsidR="005403FD" w:rsidRPr="0017316D">
        <w:rPr>
          <w:bCs/>
          <w:sz w:val="24"/>
          <w:szCs w:val="24"/>
        </w:rPr>
        <w:br/>
        <w:t xml:space="preserve">o której mowa w art. 86 ust. 5 ustawy PZP przekaże Zamawiającemu oświadczenie </w:t>
      </w:r>
      <w:r w:rsidR="005403FD" w:rsidRPr="0017316D">
        <w:rPr>
          <w:b/>
          <w:bCs/>
          <w:sz w:val="24"/>
          <w:szCs w:val="24"/>
        </w:rPr>
        <w:t>o przynależności lub braku przynależności do tej samej grupy kapitałowej, o której mowa w art. 24 ust. 1 pkt 23 ustawy PZP</w:t>
      </w:r>
      <w:r w:rsidR="005403FD" w:rsidRPr="0017316D">
        <w:rPr>
          <w:bCs/>
          <w:sz w:val="24"/>
          <w:szCs w:val="24"/>
        </w:rPr>
        <w:t xml:space="preserve">. Wraz ze złożeniem oświadczenia, wykonawca może przedstawić dowody, że powiązania z innym wykonawcą nie prowadzą do zakłócenia konkurencji w postępowaniu o udzielenie zamówienia, (wg wzoru stanowiącego załącznik nr </w:t>
      </w:r>
      <w:r w:rsidR="008E1E43" w:rsidRPr="0017316D">
        <w:rPr>
          <w:bCs/>
          <w:sz w:val="24"/>
          <w:szCs w:val="24"/>
        </w:rPr>
        <w:t>5</w:t>
      </w:r>
      <w:r w:rsidR="005403FD" w:rsidRPr="0017316D">
        <w:rPr>
          <w:bCs/>
          <w:sz w:val="24"/>
          <w:szCs w:val="24"/>
        </w:rPr>
        <w:t xml:space="preserve"> do SIWZ). </w:t>
      </w:r>
    </w:p>
    <w:p w:rsidR="005403FD" w:rsidRPr="0017316D" w:rsidRDefault="00577EEC" w:rsidP="00C00EE9">
      <w:pPr>
        <w:tabs>
          <w:tab w:val="left" w:pos="426"/>
        </w:tabs>
        <w:spacing w:after="0" w:line="360" w:lineRule="auto"/>
        <w:ind w:left="426" w:hanging="426"/>
        <w:jc w:val="both"/>
      </w:pPr>
      <w:r w:rsidRPr="0017316D">
        <w:rPr>
          <w:b/>
          <w:bCs/>
          <w:sz w:val="24"/>
          <w:szCs w:val="24"/>
        </w:rPr>
        <w:t>5</w:t>
      </w:r>
      <w:r w:rsidR="005403FD" w:rsidRPr="0017316D">
        <w:rPr>
          <w:b/>
          <w:bCs/>
          <w:sz w:val="24"/>
          <w:szCs w:val="24"/>
        </w:rPr>
        <w:t>.</w:t>
      </w:r>
      <w:r w:rsidR="005403FD" w:rsidRPr="0017316D">
        <w:rPr>
          <w:bCs/>
          <w:sz w:val="24"/>
          <w:szCs w:val="24"/>
        </w:rPr>
        <w:t xml:space="preserve"> Jeżeli </w:t>
      </w:r>
      <w:r w:rsidR="005403FD" w:rsidRPr="0017316D">
        <w:rPr>
          <w:b/>
          <w:bCs/>
          <w:sz w:val="24"/>
          <w:szCs w:val="24"/>
        </w:rPr>
        <w:t>Wykonawca ma siedzibę lub miejsce zamieszkania poza terytorium Rzeczypospolitej</w:t>
      </w:r>
      <w:r w:rsidR="005403FD" w:rsidRPr="0017316D">
        <w:rPr>
          <w:bCs/>
          <w:sz w:val="24"/>
          <w:szCs w:val="24"/>
        </w:rPr>
        <w:t xml:space="preserve"> </w:t>
      </w:r>
      <w:r w:rsidR="005403FD" w:rsidRPr="0017316D">
        <w:rPr>
          <w:b/>
          <w:bCs/>
          <w:sz w:val="24"/>
          <w:szCs w:val="24"/>
        </w:rPr>
        <w:t>Polskiej</w:t>
      </w:r>
      <w:r w:rsidR="005403FD" w:rsidRPr="0017316D">
        <w:rPr>
          <w:bCs/>
          <w:sz w:val="24"/>
          <w:szCs w:val="24"/>
        </w:rPr>
        <w:t xml:space="preserve"> zamiast dokumentu o którym mowa w ust. 2 pkt 1) składa</w:t>
      </w:r>
    </w:p>
    <w:p w:rsidR="00D47715" w:rsidRPr="0017316D" w:rsidRDefault="00C00EE9" w:rsidP="00C00EE9">
      <w:p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 xml:space="preserve">      </w:t>
      </w:r>
      <w:r w:rsidR="00D47715" w:rsidRPr="0017316D">
        <w:rPr>
          <w:bCs/>
          <w:sz w:val="24"/>
          <w:szCs w:val="24"/>
        </w:rPr>
        <w:t>dokument wystawiony w kraju w którym wykonawca ma siedzibę lub miejsce zamieszkania, potwierdzający, że nie otwarto jego likwidacji ani nie ogłoszono jego upadłości.</w:t>
      </w:r>
    </w:p>
    <w:p w:rsidR="00D47715" w:rsidRPr="0017316D" w:rsidRDefault="00D47715" w:rsidP="00367130">
      <w:pPr>
        <w:spacing w:after="0" w:line="360" w:lineRule="auto"/>
        <w:ind w:left="284"/>
        <w:jc w:val="both"/>
        <w:rPr>
          <w:bCs/>
          <w:sz w:val="24"/>
          <w:szCs w:val="24"/>
        </w:rPr>
      </w:pPr>
      <w:r w:rsidRPr="0017316D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D47715" w:rsidRPr="0017316D" w:rsidRDefault="00D47715" w:rsidP="00367130">
      <w:pPr>
        <w:spacing w:after="0" w:line="360" w:lineRule="auto"/>
        <w:ind w:left="284"/>
        <w:jc w:val="both"/>
        <w:rPr>
          <w:bCs/>
          <w:sz w:val="24"/>
          <w:szCs w:val="24"/>
        </w:rPr>
      </w:pPr>
      <w:r w:rsidRPr="0017316D"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D47715" w:rsidRPr="0017316D" w:rsidRDefault="00577EEC" w:rsidP="000563F8">
      <w:pPr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6</w:t>
      </w:r>
      <w:r w:rsidR="00D47715" w:rsidRPr="0017316D">
        <w:rPr>
          <w:sz w:val="24"/>
          <w:szCs w:val="24"/>
        </w:rPr>
        <w:t xml:space="preserve">. W przypadku </w:t>
      </w:r>
      <w:r w:rsidR="00D47715" w:rsidRPr="0017316D">
        <w:rPr>
          <w:b/>
          <w:sz w:val="24"/>
          <w:szCs w:val="24"/>
        </w:rPr>
        <w:t>wspólnego ubiegania się o zamówienie przez wykonawców</w:t>
      </w:r>
      <w:r w:rsidR="00D47715" w:rsidRPr="0017316D">
        <w:rPr>
          <w:sz w:val="24"/>
          <w:szCs w:val="24"/>
        </w:rPr>
        <w:t xml:space="preserve"> dokument </w:t>
      </w:r>
      <w:r w:rsidR="00787A42" w:rsidRPr="0017316D">
        <w:rPr>
          <w:sz w:val="24"/>
          <w:szCs w:val="24"/>
        </w:rPr>
        <w:t xml:space="preserve">wymieniony w ust. 2 pkt </w:t>
      </w:r>
      <w:r w:rsidR="00D47715" w:rsidRPr="0017316D">
        <w:rPr>
          <w:sz w:val="24"/>
          <w:szCs w:val="24"/>
        </w:rPr>
        <w:t xml:space="preserve">1) składa każdy z wykonawców wspólnie ubiegających się </w:t>
      </w:r>
      <w:r w:rsidR="00D47715" w:rsidRPr="0017316D">
        <w:rPr>
          <w:sz w:val="24"/>
          <w:szCs w:val="24"/>
        </w:rPr>
        <w:br/>
        <w:t xml:space="preserve">o zamówienie. </w:t>
      </w:r>
    </w:p>
    <w:p w:rsidR="00C00F1E" w:rsidRPr="0017316D" w:rsidRDefault="00D47715" w:rsidP="000563F8">
      <w:pPr>
        <w:spacing w:after="0" w:line="360" w:lineRule="auto"/>
        <w:ind w:left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Wykonawcy występujący wspólnie muszą ustanowić pełnomocnika do reprezentowania ich w postępowaniu albo do reprezentowania w postępowaniu i zawarcia umowy w sprawie zamówienia publicznego.</w:t>
      </w:r>
    </w:p>
    <w:p w:rsidR="00D47715" w:rsidRPr="0017316D" w:rsidRDefault="00D47715" w:rsidP="000563F8">
      <w:pPr>
        <w:spacing w:after="0" w:line="360" w:lineRule="auto"/>
        <w:ind w:left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D47715" w:rsidRPr="0017316D" w:rsidRDefault="00D47715" w:rsidP="000563F8">
      <w:pPr>
        <w:spacing w:after="0" w:line="360" w:lineRule="auto"/>
        <w:ind w:left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Pełnomocnictwo jest składane w oryginale lub w formie kopii poświadczonej za zgodność </w:t>
      </w:r>
      <w:r w:rsidRPr="0017316D">
        <w:rPr>
          <w:sz w:val="24"/>
          <w:szCs w:val="24"/>
        </w:rPr>
        <w:br/>
        <w:t xml:space="preserve">z oryginałem przez notariusza. Wszelka korespondencja będzie prowadzona wyłącznie </w:t>
      </w:r>
      <w:r w:rsidRPr="0017316D">
        <w:rPr>
          <w:sz w:val="24"/>
          <w:szCs w:val="24"/>
        </w:rPr>
        <w:br/>
        <w:t>z podmiotem występującym jako pełnomocnik.</w:t>
      </w:r>
    </w:p>
    <w:p w:rsidR="00D47715" w:rsidRPr="0017316D" w:rsidRDefault="00577EEC" w:rsidP="000563F8">
      <w:pPr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lastRenderedPageBreak/>
        <w:t>7</w:t>
      </w:r>
      <w:r w:rsidR="00D47715" w:rsidRPr="0017316D">
        <w:rPr>
          <w:b/>
          <w:sz w:val="24"/>
          <w:szCs w:val="24"/>
        </w:rPr>
        <w:t xml:space="preserve">. Wykonawca, który polega na zdolnościach lub sytuacji innych podmiotów </w:t>
      </w:r>
      <w:r w:rsidR="00D47715" w:rsidRPr="0017316D">
        <w:rPr>
          <w:sz w:val="24"/>
          <w:szCs w:val="24"/>
        </w:rPr>
        <w:t xml:space="preserve">na zasadach określonych w art. </w:t>
      </w:r>
      <w:proofErr w:type="spellStart"/>
      <w:r w:rsidR="00D47715" w:rsidRPr="0017316D">
        <w:rPr>
          <w:sz w:val="24"/>
          <w:szCs w:val="24"/>
        </w:rPr>
        <w:t>22a</w:t>
      </w:r>
      <w:proofErr w:type="spellEnd"/>
      <w:r w:rsidR="00D47715" w:rsidRPr="0017316D">
        <w:rPr>
          <w:sz w:val="24"/>
          <w:szCs w:val="24"/>
        </w:rPr>
        <w:t xml:space="preserve"> ustawy PZP przedstawia w stosunku do tych podmiotów d</w:t>
      </w:r>
      <w:r w:rsidR="00787A42" w:rsidRPr="0017316D">
        <w:rPr>
          <w:sz w:val="24"/>
          <w:szCs w:val="24"/>
        </w:rPr>
        <w:t xml:space="preserve">okumenty wymienione w ust. 2 pkt </w:t>
      </w:r>
      <w:r w:rsidR="00D47715" w:rsidRPr="0017316D">
        <w:rPr>
          <w:sz w:val="24"/>
          <w:szCs w:val="24"/>
        </w:rPr>
        <w:t xml:space="preserve">1). </w:t>
      </w:r>
    </w:p>
    <w:p w:rsidR="00D47715" w:rsidRPr="0017316D" w:rsidRDefault="00577EEC" w:rsidP="000563F8">
      <w:pPr>
        <w:spacing w:after="0" w:line="360" w:lineRule="auto"/>
        <w:ind w:left="284" w:hanging="284"/>
        <w:jc w:val="both"/>
        <w:rPr>
          <w:sz w:val="24"/>
          <w:szCs w:val="24"/>
          <w:u w:val="single"/>
        </w:rPr>
      </w:pPr>
      <w:r w:rsidRPr="0017316D">
        <w:rPr>
          <w:b/>
          <w:bCs/>
          <w:sz w:val="24"/>
          <w:szCs w:val="24"/>
        </w:rPr>
        <w:t>8</w:t>
      </w:r>
      <w:r w:rsidR="00D47715" w:rsidRPr="0017316D">
        <w:rPr>
          <w:b/>
          <w:bCs/>
          <w:sz w:val="24"/>
          <w:szCs w:val="24"/>
        </w:rPr>
        <w:t>.</w:t>
      </w:r>
      <w:r w:rsidR="00D47715" w:rsidRPr="0017316D">
        <w:rPr>
          <w:sz w:val="24"/>
          <w:szCs w:val="24"/>
        </w:rPr>
        <w:t xml:space="preserve"> W</w:t>
      </w:r>
      <w:r w:rsidR="00D47715" w:rsidRPr="0017316D">
        <w:rPr>
          <w:b/>
          <w:sz w:val="24"/>
          <w:szCs w:val="24"/>
        </w:rPr>
        <w:t>ykonawca</w:t>
      </w:r>
      <w:r w:rsidR="00D47715" w:rsidRPr="0017316D">
        <w:rPr>
          <w:sz w:val="24"/>
          <w:szCs w:val="24"/>
        </w:rPr>
        <w:t xml:space="preserve"> przedstawia d</w:t>
      </w:r>
      <w:r w:rsidR="00787A42" w:rsidRPr="0017316D">
        <w:rPr>
          <w:sz w:val="24"/>
          <w:szCs w:val="24"/>
        </w:rPr>
        <w:t xml:space="preserve">okument, wymieniony w ust. 2 pkt </w:t>
      </w:r>
      <w:r w:rsidR="00D47715" w:rsidRPr="0017316D">
        <w:rPr>
          <w:sz w:val="24"/>
          <w:szCs w:val="24"/>
        </w:rPr>
        <w:t xml:space="preserve">1) </w:t>
      </w:r>
      <w:r w:rsidR="00D47715" w:rsidRPr="0017316D">
        <w:rPr>
          <w:b/>
          <w:sz w:val="24"/>
          <w:szCs w:val="24"/>
        </w:rPr>
        <w:t>podwykonawcy, któremu zamierza powierzyć wykonanie części zamówienia</w:t>
      </w:r>
      <w:r w:rsidR="00D47715" w:rsidRPr="0017316D">
        <w:rPr>
          <w:sz w:val="24"/>
          <w:szCs w:val="24"/>
        </w:rPr>
        <w:t>, a który nie jest podmiotem, na którego zdolnościach lub sytuacji wykonawca polega na zasadach określonych w art.</w:t>
      </w:r>
      <w:r w:rsidR="00327502" w:rsidRPr="0017316D">
        <w:rPr>
          <w:sz w:val="24"/>
          <w:szCs w:val="24"/>
        </w:rPr>
        <w:t xml:space="preserve"> </w:t>
      </w:r>
      <w:proofErr w:type="spellStart"/>
      <w:r w:rsidR="00D47715" w:rsidRPr="0017316D">
        <w:rPr>
          <w:sz w:val="24"/>
          <w:szCs w:val="24"/>
        </w:rPr>
        <w:t>22a</w:t>
      </w:r>
      <w:proofErr w:type="spellEnd"/>
      <w:r w:rsidR="00D47715" w:rsidRPr="0017316D">
        <w:rPr>
          <w:sz w:val="24"/>
          <w:szCs w:val="24"/>
        </w:rPr>
        <w:t xml:space="preserve"> ustawy PZP.</w:t>
      </w:r>
    </w:p>
    <w:p w:rsidR="00D47715" w:rsidRPr="0017316D" w:rsidRDefault="00577EEC" w:rsidP="000563F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9</w:t>
      </w:r>
      <w:r w:rsidR="00D47715" w:rsidRPr="0017316D">
        <w:rPr>
          <w:b/>
          <w:sz w:val="24"/>
          <w:szCs w:val="24"/>
        </w:rPr>
        <w:t xml:space="preserve">. </w:t>
      </w:r>
      <w:r w:rsidR="00D47715" w:rsidRPr="0017316D">
        <w:rPr>
          <w:sz w:val="24"/>
          <w:szCs w:val="24"/>
        </w:rPr>
        <w:t xml:space="preserve">Oświadczenia, o których mowa w niniejszej SIWZ dotyczące Wykonawcy i innych podmiotów, na których zdolnościach lub sytuacji polega Wykonawca na zasadach określonych w art. </w:t>
      </w:r>
      <w:proofErr w:type="spellStart"/>
      <w:r w:rsidR="00D47715" w:rsidRPr="0017316D">
        <w:rPr>
          <w:sz w:val="24"/>
          <w:szCs w:val="24"/>
        </w:rPr>
        <w:t>22a</w:t>
      </w:r>
      <w:proofErr w:type="spellEnd"/>
      <w:r w:rsidR="00D47715" w:rsidRPr="0017316D">
        <w:rPr>
          <w:sz w:val="24"/>
          <w:szCs w:val="24"/>
        </w:rPr>
        <w:t xml:space="preserve"> ustawy PZP oraz dotyczące podwykonawców, składane są w oryginale.</w:t>
      </w:r>
    </w:p>
    <w:p w:rsidR="00D47715" w:rsidRPr="0017316D" w:rsidRDefault="00D47715" w:rsidP="000563F8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1</w:t>
      </w:r>
      <w:r w:rsidR="00577EEC" w:rsidRPr="0017316D">
        <w:rPr>
          <w:b/>
          <w:sz w:val="24"/>
          <w:szCs w:val="24"/>
        </w:rPr>
        <w:t>0</w:t>
      </w:r>
      <w:r w:rsidRPr="0017316D">
        <w:rPr>
          <w:b/>
          <w:sz w:val="24"/>
          <w:szCs w:val="24"/>
        </w:rPr>
        <w:t xml:space="preserve">. </w:t>
      </w:r>
      <w:r w:rsidRPr="0017316D">
        <w:rPr>
          <w:sz w:val="24"/>
          <w:szCs w:val="24"/>
        </w:rPr>
        <w:t xml:space="preserve">Dokumenty, o których mowa w niniejszej SIWZ, inne niż oświadczenia, o których mowa w ust. </w:t>
      </w:r>
      <w:r w:rsidR="00E837D9" w:rsidRPr="0017316D">
        <w:rPr>
          <w:sz w:val="24"/>
          <w:szCs w:val="24"/>
        </w:rPr>
        <w:t>9</w:t>
      </w:r>
      <w:r w:rsidRPr="0017316D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17316D" w:rsidRDefault="00D47715" w:rsidP="000563F8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1</w:t>
      </w:r>
      <w:r w:rsidR="00577EEC" w:rsidRPr="0017316D">
        <w:rPr>
          <w:b/>
          <w:sz w:val="24"/>
          <w:szCs w:val="24"/>
        </w:rPr>
        <w:t>1</w:t>
      </w:r>
      <w:r w:rsidRPr="0017316D">
        <w:rPr>
          <w:b/>
          <w:sz w:val="24"/>
          <w:szCs w:val="24"/>
        </w:rPr>
        <w:t xml:space="preserve">. </w:t>
      </w:r>
      <w:r w:rsidRPr="0017316D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1</w:t>
      </w:r>
      <w:r w:rsidR="00577EEC" w:rsidRPr="0017316D">
        <w:rPr>
          <w:b/>
          <w:sz w:val="24"/>
          <w:szCs w:val="24"/>
        </w:rPr>
        <w:t>2</w:t>
      </w:r>
      <w:r w:rsidRPr="0017316D">
        <w:rPr>
          <w:sz w:val="24"/>
          <w:szCs w:val="24"/>
        </w:rPr>
        <w:t>. W zakresie nie uregulowanym SIWZ, zastosowanie mają przepisy rozporządzenia Prezesa Rady Ministrów z dnia 27  lipca 2016</w:t>
      </w:r>
      <w:r w:rsidR="00327502" w:rsidRPr="0017316D">
        <w:rPr>
          <w:sz w:val="24"/>
          <w:szCs w:val="24"/>
        </w:rPr>
        <w:t xml:space="preserve"> </w:t>
      </w:r>
      <w:r w:rsidRPr="0017316D">
        <w:rPr>
          <w:sz w:val="24"/>
          <w:szCs w:val="24"/>
        </w:rPr>
        <w:t xml:space="preserve">r. w sprawie rodzajów dokumentów, jakich może żądać zamawiający od wykonawcy, w postępowaniu o udzielenie zamówienia </w:t>
      </w:r>
      <w:r w:rsidR="00CC7BFE" w:rsidRPr="0017316D">
        <w:rPr>
          <w:sz w:val="24"/>
          <w:szCs w:val="24"/>
        </w:rPr>
        <w:br/>
      </w:r>
      <w:r w:rsidRPr="0017316D">
        <w:rPr>
          <w:sz w:val="24"/>
          <w:szCs w:val="24"/>
        </w:rPr>
        <w:t>(Dz. U. z 2016 r., poz. 1126</w:t>
      </w:r>
      <w:r w:rsidR="009257A8" w:rsidRPr="0017316D">
        <w:rPr>
          <w:sz w:val="24"/>
          <w:szCs w:val="24"/>
        </w:rPr>
        <w:t>, z późn.zm.</w:t>
      </w:r>
      <w:r w:rsidRPr="0017316D">
        <w:rPr>
          <w:sz w:val="24"/>
          <w:szCs w:val="24"/>
        </w:rPr>
        <w:t>).</w:t>
      </w:r>
    </w:p>
    <w:p w:rsidR="009C6024" w:rsidRPr="0017316D" w:rsidRDefault="00F71302" w:rsidP="000563F8">
      <w:p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V</w:t>
      </w:r>
      <w:r w:rsidR="009C6024" w:rsidRPr="0017316D">
        <w:rPr>
          <w:b/>
          <w:sz w:val="24"/>
          <w:szCs w:val="24"/>
        </w:rPr>
        <w:t>I</w:t>
      </w:r>
      <w:r w:rsidR="00410468" w:rsidRPr="0017316D">
        <w:rPr>
          <w:b/>
          <w:sz w:val="24"/>
          <w:szCs w:val="24"/>
        </w:rPr>
        <w:t>I</w:t>
      </w:r>
      <w:r w:rsidR="00D27F73" w:rsidRPr="0017316D">
        <w:rPr>
          <w:b/>
          <w:sz w:val="24"/>
          <w:szCs w:val="24"/>
        </w:rPr>
        <w:t>I</w:t>
      </w:r>
      <w:r w:rsidR="009C6024" w:rsidRPr="0017316D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Wszelkie zawiadomienia, oświadczenia, wnioski oraz informacje Zamawiający oraz Wykonawcy </w:t>
      </w:r>
      <w:r w:rsidRPr="0017316D">
        <w:rPr>
          <w:b/>
          <w:sz w:val="24"/>
          <w:szCs w:val="24"/>
        </w:rPr>
        <w:t>mogą przekazywać pisemnie lub drogą elektroniczną</w:t>
      </w:r>
      <w:r w:rsidR="00EB25C2" w:rsidRPr="0017316D">
        <w:rPr>
          <w:sz w:val="24"/>
          <w:szCs w:val="24"/>
        </w:rPr>
        <w:t xml:space="preserve">, za wyjątkiem oferty </w:t>
      </w:r>
      <w:r w:rsidRPr="0017316D">
        <w:rPr>
          <w:sz w:val="24"/>
          <w:szCs w:val="24"/>
        </w:rPr>
        <w:t>oraz oświadczeń i dokumentów wymienionych w rozdziale VI</w:t>
      </w:r>
      <w:r w:rsidR="00061976" w:rsidRPr="0017316D">
        <w:rPr>
          <w:sz w:val="24"/>
          <w:szCs w:val="24"/>
        </w:rPr>
        <w:t>I</w:t>
      </w:r>
      <w:r w:rsidRPr="0017316D">
        <w:rPr>
          <w:sz w:val="24"/>
          <w:szCs w:val="24"/>
        </w:rPr>
        <w:t xml:space="preserve"> niniejszej S</w:t>
      </w:r>
      <w:r w:rsidR="00DF379C" w:rsidRPr="0017316D">
        <w:rPr>
          <w:sz w:val="24"/>
          <w:szCs w:val="24"/>
        </w:rPr>
        <w:t>IWZ,</w:t>
      </w:r>
      <w:r w:rsidRPr="0017316D">
        <w:rPr>
          <w:sz w:val="24"/>
          <w:szCs w:val="24"/>
        </w:rPr>
        <w:t xml:space="preserve"> dla których przewidziano wyłącznie formę pisemną.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>W korespondencji kierowanej do Zamawiającego Wykonawca winien posługiwać się n</w:t>
      </w:r>
      <w:r w:rsidR="00DF379C" w:rsidRPr="0017316D">
        <w:rPr>
          <w:sz w:val="24"/>
          <w:szCs w:val="24"/>
        </w:rPr>
        <w:t xml:space="preserve">umerem sprawy określonym w SIWZ, tj. </w:t>
      </w:r>
      <w:r w:rsidR="00275134" w:rsidRPr="0017316D">
        <w:rPr>
          <w:b/>
          <w:sz w:val="24"/>
          <w:szCs w:val="24"/>
        </w:rPr>
        <w:t>ZOZ.V-</w:t>
      </w:r>
      <w:r w:rsidR="00410468" w:rsidRPr="0017316D">
        <w:rPr>
          <w:b/>
          <w:sz w:val="24"/>
          <w:szCs w:val="24"/>
        </w:rPr>
        <w:t>270</w:t>
      </w:r>
      <w:r w:rsidR="00275134" w:rsidRPr="0017316D">
        <w:rPr>
          <w:b/>
          <w:sz w:val="24"/>
          <w:szCs w:val="24"/>
        </w:rPr>
        <w:t>-</w:t>
      </w:r>
      <w:r w:rsidR="00941096" w:rsidRPr="0017316D">
        <w:rPr>
          <w:b/>
          <w:sz w:val="24"/>
          <w:szCs w:val="24"/>
        </w:rPr>
        <w:t>55</w:t>
      </w:r>
      <w:r w:rsidR="00A120A3" w:rsidRPr="0017316D">
        <w:rPr>
          <w:b/>
          <w:sz w:val="24"/>
          <w:szCs w:val="24"/>
        </w:rPr>
        <w:t>/ZP/19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17316D">
        <w:rPr>
          <w:sz w:val="24"/>
          <w:szCs w:val="24"/>
        </w:rPr>
        <w:t xml:space="preserve">dres: </w:t>
      </w:r>
      <w:r w:rsidR="00DF379C" w:rsidRPr="0017316D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17316D">
        <w:rPr>
          <w:b/>
          <w:sz w:val="24"/>
          <w:szCs w:val="24"/>
        </w:rPr>
        <w:t xml:space="preserve">Stefana </w:t>
      </w:r>
      <w:r w:rsidR="00DF379C" w:rsidRPr="0017316D">
        <w:rPr>
          <w:b/>
          <w:sz w:val="24"/>
          <w:szCs w:val="24"/>
        </w:rPr>
        <w:t>Wyszyńskiego 37.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lastRenderedPageBreak/>
        <w:t>Zawiadomienia, oświadczenia, wnioski oraz informacje przekazywane przez Wykonawcę drogą elektroniczną wi</w:t>
      </w:r>
      <w:r w:rsidR="00DF379C" w:rsidRPr="0017316D">
        <w:rPr>
          <w:sz w:val="24"/>
          <w:szCs w:val="24"/>
        </w:rPr>
        <w:t xml:space="preserve">nny być kierowane na adres: </w:t>
      </w:r>
      <w:r w:rsidR="00DF379C" w:rsidRPr="0017316D">
        <w:rPr>
          <w:b/>
          <w:sz w:val="24"/>
          <w:szCs w:val="24"/>
        </w:rPr>
        <w:t>zamowienia.publiczne@zozlw.pl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17316D">
        <w:rPr>
          <w:sz w:val="24"/>
          <w:szCs w:val="24"/>
        </w:rPr>
        <w:t xml:space="preserve">wymagają </w:t>
      </w:r>
      <w:r w:rsidRPr="0017316D">
        <w:rPr>
          <w:b/>
          <w:sz w:val="24"/>
          <w:szCs w:val="24"/>
        </w:rPr>
        <w:t>na żądanie każdej ze stron</w:t>
      </w:r>
      <w:r w:rsidRPr="0017316D">
        <w:rPr>
          <w:sz w:val="24"/>
          <w:szCs w:val="24"/>
        </w:rPr>
        <w:t>, niezwłocznego potwierdzenia faktu ich otrzymania.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787A42" w:rsidRPr="0017316D">
        <w:rPr>
          <w:sz w:val="24"/>
          <w:szCs w:val="24"/>
        </w:rPr>
        <w:t>nia ofert</w:t>
      </w:r>
      <w:r w:rsidR="009021A0" w:rsidRPr="0017316D">
        <w:rPr>
          <w:sz w:val="24"/>
          <w:szCs w:val="24"/>
        </w:rPr>
        <w:t>,</w:t>
      </w:r>
      <w:r w:rsidR="009021A0" w:rsidRPr="0017316D">
        <w:rPr>
          <w:b/>
          <w:sz w:val="24"/>
          <w:szCs w:val="24"/>
        </w:rPr>
        <w:t xml:space="preserve"> </w:t>
      </w:r>
      <w:r w:rsidRPr="0017316D">
        <w:rPr>
          <w:sz w:val="24"/>
          <w:szCs w:val="24"/>
        </w:rPr>
        <w:t>Zamawiający udzieli wyjaśnień niezwłoczn</w:t>
      </w:r>
      <w:r w:rsidR="00DF379C" w:rsidRPr="0017316D">
        <w:rPr>
          <w:sz w:val="24"/>
          <w:szCs w:val="24"/>
        </w:rPr>
        <w:t xml:space="preserve">ie, jednak nie później niż </w:t>
      </w:r>
      <w:r w:rsidR="00DF379C" w:rsidRPr="0017316D">
        <w:rPr>
          <w:b/>
          <w:sz w:val="24"/>
          <w:szCs w:val="24"/>
        </w:rPr>
        <w:t>na 2</w:t>
      </w:r>
      <w:r w:rsidRPr="0017316D">
        <w:rPr>
          <w:b/>
          <w:sz w:val="24"/>
          <w:szCs w:val="24"/>
        </w:rPr>
        <w:t xml:space="preserve"> dni</w:t>
      </w:r>
      <w:r w:rsidRPr="0017316D">
        <w:rPr>
          <w:sz w:val="24"/>
          <w:szCs w:val="24"/>
        </w:rPr>
        <w:t xml:space="preserve"> przed upływem terminu składania ofert.</w:t>
      </w:r>
      <w:r w:rsidR="00410468" w:rsidRPr="0017316D">
        <w:rPr>
          <w:sz w:val="24"/>
          <w:szCs w:val="24"/>
        </w:rPr>
        <w:t xml:space="preserve"> </w:t>
      </w:r>
      <w:r w:rsidRPr="0017316D">
        <w:rPr>
          <w:b/>
          <w:sz w:val="24"/>
          <w:szCs w:val="24"/>
        </w:rPr>
        <w:t>Zamawiający zamieści wyjaśnienia na stronie internetowe</w:t>
      </w:r>
      <w:r w:rsidR="00511FF5" w:rsidRPr="0017316D">
        <w:rPr>
          <w:b/>
          <w:sz w:val="24"/>
          <w:szCs w:val="24"/>
        </w:rPr>
        <w:t>j, na której udostępniono SIWZ.</w:t>
      </w:r>
    </w:p>
    <w:p w:rsidR="00BF01D9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17316D">
        <w:rPr>
          <w:sz w:val="24"/>
          <w:szCs w:val="24"/>
        </w:rPr>
        <w:t>o</w:t>
      </w:r>
      <w:r w:rsidR="00511FF5" w:rsidRPr="0017316D">
        <w:rPr>
          <w:sz w:val="24"/>
          <w:szCs w:val="24"/>
        </w:rPr>
        <w:t> </w:t>
      </w:r>
      <w:r w:rsidR="00410468" w:rsidRPr="0017316D">
        <w:rPr>
          <w:sz w:val="24"/>
          <w:szCs w:val="24"/>
        </w:rPr>
        <w:t xml:space="preserve">którym mowa w </w:t>
      </w:r>
      <w:r w:rsidRPr="0017316D">
        <w:rPr>
          <w:sz w:val="24"/>
          <w:szCs w:val="24"/>
        </w:rPr>
        <w:t xml:space="preserve"> </w:t>
      </w:r>
      <w:r w:rsidR="00410468" w:rsidRPr="0017316D">
        <w:rPr>
          <w:sz w:val="24"/>
          <w:szCs w:val="24"/>
        </w:rPr>
        <w:t xml:space="preserve">ust. </w:t>
      </w:r>
      <w:r w:rsidRPr="0017316D">
        <w:rPr>
          <w:sz w:val="24"/>
          <w:szCs w:val="24"/>
        </w:rPr>
        <w:t>7 niniejszej SIWZ.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Osobą uprawnioną przez Zamawiającego do porozumiewania się z Wykonawcami jest:</w:t>
      </w:r>
    </w:p>
    <w:p w:rsidR="009C6024" w:rsidRPr="0017316D" w:rsidRDefault="00BF3FEF" w:rsidP="00DE3AEB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 xml:space="preserve">w sprawach </w:t>
      </w:r>
      <w:r w:rsidR="000066E1" w:rsidRPr="0017316D">
        <w:rPr>
          <w:b/>
          <w:sz w:val="24"/>
          <w:szCs w:val="24"/>
        </w:rPr>
        <w:t>proceduralnych</w:t>
      </w:r>
      <w:r w:rsidRPr="0017316D">
        <w:rPr>
          <w:sz w:val="24"/>
          <w:szCs w:val="24"/>
        </w:rPr>
        <w:t xml:space="preserve"> – Maria Mielniczek – </w:t>
      </w:r>
      <w:r w:rsidR="00A120A3" w:rsidRPr="0017316D">
        <w:rPr>
          <w:sz w:val="24"/>
          <w:szCs w:val="24"/>
        </w:rPr>
        <w:t>Kierownik Działu Zamówień P</w:t>
      </w:r>
      <w:r w:rsidRPr="0017316D">
        <w:rPr>
          <w:sz w:val="24"/>
          <w:szCs w:val="24"/>
        </w:rPr>
        <w:t>ublicznych</w:t>
      </w:r>
      <w:r w:rsidR="00430B57" w:rsidRPr="0017316D">
        <w:rPr>
          <w:sz w:val="24"/>
          <w:szCs w:val="24"/>
        </w:rPr>
        <w:t>;</w:t>
      </w:r>
    </w:p>
    <w:p w:rsidR="00941096" w:rsidRPr="0017316D" w:rsidRDefault="00941096" w:rsidP="00940685">
      <w:pPr>
        <w:pStyle w:val="Akapitzlist"/>
        <w:numPr>
          <w:ilvl w:val="0"/>
          <w:numId w:val="12"/>
        </w:numPr>
        <w:ind w:left="426" w:hanging="284"/>
        <w:rPr>
          <w:rFonts w:eastAsia="Times New Roman"/>
          <w:sz w:val="24"/>
          <w:szCs w:val="24"/>
        </w:rPr>
      </w:pPr>
      <w:r w:rsidRPr="0017316D">
        <w:rPr>
          <w:b/>
          <w:sz w:val="24"/>
          <w:szCs w:val="24"/>
        </w:rPr>
        <w:t xml:space="preserve">w sprawach merytorycznych – </w:t>
      </w:r>
      <w:r w:rsidRPr="0017316D">
        <w:rPr>
          <w:sz w:val="24"/>
          <w:szCs w:val="24"/>
        </w:rPr>
        <w:t xml:space="preserve">Piotr Szyman – Zastępca </w:t>
      </w:r>
      <w:r w:rsidR="006E1130" w:rsidRPr="0017316D">
        <w:rPr>
          <w:sz w:val="24"/>
          <w:szCs w:val="24"/>
        </w:rPr>
        <w:t>Dyrektora ds. Lecznictwa</w:t>
      </w:r>
    </w:p>
    <w:p w:rsidR="00152E5B" w:rsidRPr="0017316D" w:rsidRDefault="00152E5B" w:rsidP="00152E5B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Zamawiający nie udziela informacji telefonicznie.</w:t>
      </w:r>
    </w:p>
    <w:p w:rsidR="009C6024" w:rsidRPr="0017316D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17316D" w:rsidRDefault="00D27F73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17316D">
        <w:rPr>
          <w:b/>
          <w:szCs w:val="24"/>
        </w:rPr>
        <w:t>IX</w:t>
      </w:r>
      <w:r w:rsidR="009C6024" w:rsidRPr="0017316D">
        <w:rPr>
          <w:b/>
          <w:szCs w:val="24"/>
        </w:rPr>
        <w:t xml:space="preserve">. </w:t>
      </w:r>
      <w:r w:rsidR="009C6024" w:rsidRPr="0017316D">
        <w:rPr>
          <w:b/>
          <w:szCs w:val="24"/>
        </w:rPr>
        <w:tab/>
        <w:t>Wymagania dotyczące wadium</w:t>
      </w:r>
      <w:r w:rsidR="009C6024" w:rsidRPr="0017316D">
        <w:rPr>
          <w:b/>
          <w:szCs w:val="24"/>
          <w:lang w:val="en-US"/>
        </w:rPr>
        <w:t>.</w:t>
      </w:r>
    </w:p>
    <w:p w:rsidR="009C6024" w:rsidRPr="0017316D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Zamawiający nie wymaga wniesienia wadium.</w:t>
      </w:r>
    </w:p>
    <w:p w:rsidR="00AD1324" w:rsidRPr="0017316D" w:rsidRDefault="00AD1324" w:rsidP="00511FF5">
      <w:pPr>
        <w:spacing w:after="0" w:line="360" w:lineRule="auto"/>
        <w:jc w:val="both"/>
        <w:rPr>
          <w:bCs/>
          <w:szCs w:val="26"/>
        </w:rPr>
      </w:pPr>
    </w:p>
    <w:p w:rsidR="00B46E48" w:rsidRPr="0017316D" w:rsidRDefault="005158DB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17316D">
        <w:rPr>
          <w:b/>
        </w:rPr>
        <w:t>X</w:t>
      </w:r>
      <w:r w:rsidR="00C87471" w:rsidRPr="0017316D">
        <w:rPr>
          <w:b/>
        </w:rPr>
        <w:t>.</w:t>
      </w:r>
      <w:r w:rsidR="00B46E48" w:rsidRPr="0017316D">
        <w:rPr>
          <w:b/>
        </w:rPr>
        <w:t xml:space="preserve"> Termin związania ofertą.</w:t>
      </w:r>
      <w:r w:rsidR="00B46E48" w:rsidRPr="0017316D">
        <w:rPr>
          <w:b/>
        </w:rPr>
        <w:tab/>
      </w:r>
    </w:p>
    <w:p w:rsidR="00DD6AE4" w:rsidRPr="0017316D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7316D">
        <w:t>Okres związania ofertą wynosi 3</w:t>
      </w:r>
      <w:r w:rsidR="00F212CA" w:rsidRPr="0017316D">
        <w:t>0 dni</w:t>
      </w:r>
      <w:r w:rsidR="00B46E48" w:rsidRPr="0017316D">
        <w:t>.</w:t>
      </w:r>
    </w:p>
    <w:p w:rsidR="00B46E48" w:rsidRPr="0017316D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7316D">
        <w:t>Bieg terminu związania z ofertą rozpoczyna się wraz z upływem terminu składania ofert</w:t>
      </w:r>
      <w:r w:rsidR="00B46E48" w:rsidRPr="0017316D">
        <w:t xml:space="preserve">. </w:t>
      </w:r>
    </w:p>
    <w:p w:rsidR="001E2A0A" w:rsidRPr="0017316D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17316D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17316D">
        <w:rPr>
          <w:rFonts w:eastAsia="Times New Roman"/>
          <w:b/>
          <w:sz w:val="24"/>
          <w:szCs w:val="24"/>
          <w:lang w:eastAsia="ar-SA"/>
        </w:rPr>
        <w:t>X</w:t>
      </w:r>
      <w:r w:rsidR="00D27F73" w:rsidRPr="0017316D">
        <w:rPr>
          <w:rFonts w:eastAsia="Times New Roman"/>
          <w:b/>
          <w:sz w:val="24"/>
          <w:szCs w:val="24"/>
          <w:lang w:eastAsia="ar-SA"/>
        </w:rPr>
        <w:t>I</w:t>
      </w:r>
      <w:r w:rsidR="00C87471" w:rsidRPr="0017316D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17316D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4952C1" w:rsidRPr="0017316D" w:rsidRDefault="0018190E" w:rsidP="00DE3AEB">
      <w:pPr>
        <w:numPr>
          <w:ilvl w:val="0"/>
          <w:numId w:val="13"/>
        </w:numPr>
        <w:tabs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Oferta musi być sporządzona na </w:t>
      </w:r>
      <w:r w:rsidR="00FA3E11" w:rsidRPr="0017316D">
        <w:rPr>
          <w:b/>
          <w:sz w:val="24"/>
          <w:szCs w:val="24"/>
        </w:rPr>
        <w:t>formularz</w:t>
      </w:r>
      <w:r w:rsidRPr="0017316D">
        <w:rPr>
          <w:b/>
          <w:sz w:val="24"/>
          <w:szCs w:val="24"/>
        </w:rPr>
        <w:t>u</w:t>
      </w:r>
      <w:r w:rsidR="00261D55" w:rsidRPr="0017316D">
        <w:rPr>
          <w:b/>
          <w:sz w:val="24"/>
          <w:szCs w:val="24"/>
        </w:rPr>
        <w:t xml:space="preserve"> Oferta, której</w:t>
      </w:r>
      <w:r w:rsidRPr="0017316D">
        <w:rPr>
          <w:b/>
          <w:sz w:val="24"/>
          <w:szCs w:val="24"/>
        </w:rPr>
        <w:t xml:space="preserve"> wzór </w:t>
      </w:r>
      <w:r w:rsidRPr="0017316D">
        <w:rPr>
          <w:sz w:val="24"/>
          <w:szCs w:val="24"/>
        </w:rPr>
        <w:t xml:space="preserve">stanowi </w:t>
      </w:r>
      <w:r w:rsidRPr="0017316D">
        <w:rPr>
          <w:b/>
          <w:sz w:val="24"/>
          <w:szCs w:val="24"/>
        </w:rPr>
        <w:t xml:space="preserve">Załącznik nr </w:t>
      </w:r>
      <w:r w:rsidR="00C40A17" w:rsidRPr="0017316D">
        <w:rPr>
          <w:b/>
          <w:sz w:val="24"/>
          <w:szCs w:val="24"/>
        </w:rPr>
        <w:t>2</w:t>
      </w:r>
      <w:r w:rsidR="00061976" w:rsidRPr="0017316D">
        <w:rPr>
          <w:b/>
          <w:sz w:val="24"/>
          <w:szCs w:val="24"/>
        </w:rPr>
        <w:t xml:space="preserve"> </w:t>
      </w:r>
      <w:r w:rsidR="00FA3E11" w:rsidRPr="0017316D">
        <w:rPr>
          <w:sz w:val="24"/>
          <w:szCs w:val="24"/>
        </w:rPr>
        <w:t>do SIWZ</w:t>
      </w:r>
      <w:r w:rsidRPr="0017316D">
        <w:rPr>
          <w:sz w:val="24"/>
          <w:szCs w:val="24"/>
        </w:rPr>
        <w:t>.</w:t>
      </w:r>
      <w:r w:rsidR="00B72F93" w:rsidRPr="0017316D">
        <w:rPr>
          <w:sz w:val="24"/>
          <w:szCs w:val="24"/>
        </w:rPr>
        <w:t xml:space="preserve"> </w:t>
      </w:r>
    </w:p>
    <w:p w:rsidR="004952C1" w:rsidRPr="0017316D" w:rsidRDefault="0086505E" w:rsidP="00DE3AEB">
      <w:pPr>
        <w:numPr>
          <w:ilvl w:val="0"/>
          <w:numId w:val="13"/>
        </w:numPr>
        <w:tabs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Formularz Oferta powinien zawierać wartość netto, wartość brutto i wartość VAT </w:t>
      </w:r>
      <w:r w:rsidR="00815B83" w:rsidRPr="0017316D">
        <w:rPr>
          <w:sz w:val="24"/>
          <w:szCs w:val="24"/>
        </w:rPr>
        <w:t>oferowan</w:t>
      </w:r>
      <w:r w:rsidR="007223D3" w:rsidRPr="0017316D">
        <w:rPr>
          <w:sz w:val="24"/>
          <w:szCs w:val="24"/>
        </w:rPr>
        <w:t xml:space="preserve">ego </w:t>
      </w:r>
      <w:r w:rsidR="0056638E" w:rsidRPr="0017316D">
        <w:rPr>
          <w:sz w:val="24"/>
          <w:szCs w:val="24"/>
        </w:rPr>
        <w:t>przedmiotu zamówienia</w:t>
      </w:r>
      <w:r w:rsidR="00815B83" w:rsidRPr="0017316D">
        <w:rPr>
          <w:sz w:val="24"/>
          <w:szCs w:val="24"/>
        </w:rPr>
        <w:t xml:space="preserve">, </w:t>
      </w:r>
      <w:r w:rsidR="00061976" w:rsidRPr="0017316D">
        <w:rPr>
          <w:sz w:val="24"/>
          <w:szCs w:val="24"/>
        </w:rPr>
        <w:t xml:space="preserve">określonego </w:t>
      </w:r>
      <w:r w:rsidR="00C25D6F" w:rsidRPr="0017316D">
        <w:rPr>
          <w:sz w:val="24"/>
          <w:szCs w:val="24"/>
        </w:rPr>
        <w:t>w SIWZ</w:t>
      </w:r>
      <w:r w:rsidR="00940685" w:rsidRPr="0017316D">
        <w:rPr>
          <w:sz w:val="24"/>
          <w:szCs w:val="24"/>
        </w:rPr>
        <w:t xml:space="preserve">, w szczególności </w:t>
      </w:r>
      <w:r w:rsidR="00061976" w:rsidRPr="0017316D">
        <w:rPr>
          <w:sz w:val="24"/>
          <w:szCs w:val="24"/>
        </w:rPr>
        <w:t>w Tabeli</w:t>
      </w:r>
      <w:r w:rsidR="00C25D6F" w:rsidRPr="0017316D">
        <w:rPr>
          <w:sz w:val="24"/>
          <w:szCs w:val="24"/>
        </w:rPr>
        <w:t xml:space="preserve"> </w:t>
      </w:r>
      <w:r w:rsidR="004A506E" w:rsidRPr="0017316D">
        <w:rPr>
          <w:sz w:val="24"/>
          <w:szCs w:val="24"/>
        </w:rPr>
        <w:t>pn.</w:t>
      </w:r>
      <w:r w:rsidR="00747101" w:rsidRPr="0017316D">
        <w:rPr>
          <w:sz w:val="24"/>
          <w:szCs w:val="24"/>
        </w:rPr>
        <w:t xml:space="preserve"> </w:t>
      </w:r>
      <w:r w:rsidR="00815B83" w:rsidRPr="0017316D">
        <w:rPr>
          <w:sz w:val="24"/>
          <w:szCs w:val="24"/>
        </w:rPr>
        <w:t>„Opis przedmiotu zamówienia”, stanowiąc</w:t>
      </w:r>
      <w:r w:rsidR="00940685" w:rsidRPr="0017316D">
        <w:rPr>
          <w:sz w:val="24"/>
          <w:szCs w:val="24"/>
        </w:rPr>
        <w:t>ej</w:t>
      </w:r>
      <w:r w:rsidR="00815B83" w:rsidRPr="0017316D">
        <w:rPr>
          <w:sz w:val="24"/>
          <w:szCs w:val="24"/>
        </w:rPr>
        <w:t xml:space="preserve"> z</w:t>
      </w:r>
      <w:r w:rsidR="004E4942" w:rsidRPr="0017316D">
        <w:rPr>
          <w:sz w:val="24"/>
          <w:szCs w:val="24"/>
        </w:rPr>
        <w:t>ał. Nr 1</w:t>
      </w:r>
      <w:r w:rsidR="00815B83" w:rsidRPr="0017316D">
        <w:rPr>
          <w:sz w:val="24"/>
          <w:szCs w:val="24"/>
        </w:rPr>
        <w:t xml:space="preserve"> do SIWZ</w:t>
      </w:r>
      <w:r w:rsidR="0056638E" w:rsidRPr="0017316D">
        <w:rPr>
          <w:sz w:val="24"/>
          <w:szCs w:val="24"/>
        </w:rPr>
        <w:t>,</w:t>
      </w:r>
    </w:p>
    <w:p w:rsidR="00A92175" w:rsidRPr="0017316D" w:rsidRDefault="00A92175" w:rsidP="00A92175">
      <w:pPr>
        <w:numPr>
          <w:ilvl w:val="0"/>
          <w:numId w:val="13"/>
        </w:numPr>
        <w:tabs>
          <w:tab w:val="clear" w:pos="36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rFonts w:eastAsia="Times New Roman"/>
          <w:lang w:eastAsia="ar-SA"/>
        </w:rPr>
        <w:lastRenderedPageBreak/>
        <w:t xml:space="preserve">Wypełniona Tabela pn. Opis przedmiotu zamówienia” stanowiąca zał. Nr 1 do SIWZ powinna zawierać wszystkie wymagane informacje </w:t>
      </w:r>
      <w:r w:rsidR="001268B5" w:rsidRPr="0017316D">
        <w:rPr>
          <w:rFonts w:eastAsia="Times New Roman"/>
          <w:lang w:eastAsia="ar-SA"/>
        </w:rPr>
        <w:t>zgodnie z zakresem określonym w</w:t>
      </w:r>
      <w:r w:rsidRPr="0017316D">
        <w:rPr>
          <w:rFonts w:eastAsia="Times New Roman"/>
          <w:lang w:eastAsia="ar-SA"/>
        </w:rPr>
        <w:t xml:space="preserve"> kolumnach i wierszach.</w:t>
      </w:r>
    </w:p>
    <w:p w:rsidR="004952C1" w:rsidRPr="0017316D" w:rsidRDefault="004952C1" w:rsidP="00DE3AEB">
      <w:pPr>
        <w:numPr>
          <w:ilvl w:val="0"/>
          <w:numId w:val="13"/>
        </w:numPr>
        <w:tabs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rFonts w:eastAsia="Times New Roman"/>
          <w:lang w:eastAsia="ar-SA"/>
        </w:rPr>
        <w:t xml:space="preserve">Zamawiający zastrzega sobie prawo do sprawdzenia wiarygodności </w:t>
      </w:r>
      <w:r w:rsidR="0056638E" w:rsidRPr="0017316D">
        <w:rPr>
          <w:rFonts w:eastAsia="Times New Roman"/>
          <w:lang w:eastAsia="ar-SA"/>
        </w:rPr>
        <w:t>po</w:t>
      </w:r>
      <w:r w:rsidR="00940685" w:rsidRPr="0017316D">
        <w:rPr>
          <w:rFonts w:eastAsia="Times New Roman"/>
          <w:lang w:eastAsia="ar-SA"/>
        </w:rPr>
        <w:t>danych</w:t>
      </w:r>
      <w:r w:rsidRPr="0017316D">
        <w:rPr>
          <w:rFonts w:eastAsia="Times New Roman"/>
          <w:lang w:eastAsia="ar-SA"/>
        </w:rPr>
        <w:t xml:space="preserve"> przez Wykonawcę parametrów </w:t>
      </w:r>
      <w:r w:rsidR="0056638E" w:rsidRPr="0017316D">
        <w:rPr>
          <w:rFonts w:eastAsia="Times New Roman"/>
          <w:lang w:eastAsia="ar-SA"/>
        </w:rPr>
        <w:t xml:space="preserve">zaoferowanego przedmiotu zamówienia </w:t>
      </w:r>
      <w:r w:rsidRPr="0017316D">
        <w:rPr>
          <w:rFonts w:eastAsia="Times New Roman"/>
          <w:lang w:eastAsia="ar-SA"/>
        </w:rPr>
        <w:t xml:space="preserve">we wszystkich dostępnych źródłach, w tym również poprzez zwrócenie się do Wykonawców o udzielenie dalszych wyjaśnień niezbędnych dla weryfikacji udzielonych odpowiedzi. </w:t>
      </w:r>
    </w:p>
    <w:p w:rsidR="003705DB" w:rsidRPr="0017316D" w:rsidRDefault="00B72F93" w:rsidP="00DE3AEB">
      <w:pPr>
        <w:numPr>
          <w:ilvl w:val="0"/>
          <w:numId w:val="13"/>
        </w:numPr>
        <w:tabs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17316D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17316D">
        <w:rPr>
          <w:sz w:val="24"/>
          <w:szCs w:val="24"/>
        </w:rPr>
        <w:t xml:space="preserve"> z tymi wzorami.</w:t>
      </w:r>
    </w:p>
    <w:p w:rsidR="00AD07BD" w:rsidRPr="0017316D" w:rsidRDefault="003705DB" w:rsidP="00DE3AE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Treść złożonej oferty musi odpowiadać treści SIWZ</w:t>
      </w:r>
      <w:r w:rsidR="00597480" w:rsidRPr="0017316D">
        <w:rPr>
          <w:sz w:val="24"/>
          <w:szCs w:val="24"/>
        </w:rPr>
        <w:t>.</w:t>
      </w:r>
    </w:p>
    <w:p w:rsidR="00BF3FEF" w:rsidRPr="0017316D" w:rsidRDefault="00FA3E11" w:rsidP="00DE3AE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 xml:space="preserve">Oferta </w:t>
      </w:r>
      <w:r w:rsidRPr="0017316D">
        <w:rPr>
          <w:sz w:val="24"/>
          <w:szCs w:val="24"/>
        </w:rPr>
        <w:t>musi być napisana w języku polskim, trwałą i czytelną techniką oraz podp</w:t>
      </w:r>
      <w:r w:rsidR="00EC292D" w:rsidRPr="0017316D">
        <w:rPr>
          <w:sz w:val="24"/>
          <w:szCs w:val="24"/>
        </w:rPr>
        <w:t>isana przez osobę</w:t>
      </w:r>
      <w:r w:rsidR="008F4999" w:rsidRPr="0017316D">
        <w:rPr>
          <w:sz w:val="24"/>
          <w:szCs w:val="24"/>
        </w:rPr>
        <w:t xml:space="preserve"> uprawnioną</w:t>
      </w:r>
      <w:r w:rsidRPr="0017316D">
        <w:rPr>
          <w:sz w:val="24"/>
          <w:szCs w:val="24"/>
        </w:rPr>
        <w:t xml:space="preserve"> do reprezentowania Wykonawcy </w:t>
      </w:r>
      <w:r w:rsidR="0018190E" w:rsidRPr="0017316D">
        <w:rPr>
          <w:sz w:val="24"/>
          <w:szCs w:val="24"/>
        </w:rPr>
        <w:t>zgodnie z formą reprezentacji Wykonawcy określoną w</w:t>
      </w:r>
      <w:r w:rsidR="00D82317" w:rsidRPr="0017316D">
        <w:rPr>
          <w:bCs/>
          <w:sz w:val="24"/>
          <w:szCs w:val="24"/>
        </w:rPr>
        <w:t> </w:t>
      </w:r>
      <w:r w:rsidR="0018190E" w:rsidRPr="0017316D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17316D">
        <w:rPr>
          <w:sz w:val="24"/>
          <w:szCs w:val="24"/>
        </w:rPr>
        <w:t>.</w:t>
      </w:r>
    </w:p>
    <w:p w:rsidR="00BE03BA" w:rsidRPr="0017316D" w:rsidRDefault="00FA3E11" w:rsidP="000563F8">
      <w:pPr>
        <w:numPr>
          <w:ilvl w:val="0"/>
          <w:numId w:val="13"/>
        </w:numPr>
        <w:tabs>
          <w:tab w:val="clear" w:pos="363"/>
          <w:tab w:val="num" w:pos="284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Dokumenty sporządzone w języku obcym są składane wraz z tłumaczeniem na język polski.</w:t>
      </w:r>
    </w:p>
    <w:p w:rsidR="00FA3E11" w:rsidRPr="0017316D" w:rsidRDefault="00FA3E11" w:rsidP="000563F8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Wykonawca pon</w:t>
      </w:r>
      <w:r w:rsidR="00AD07BD" w:rsidRPr="0017316D">
        <w:rPr>
          <w:sz w:val="24"/>
          <w:szCs w:val="24"/>
        </w:rPr>
        <w:t xml:space="preserve">iesie wszelkie koszty związane </w:t>
      </w:r>
      <w:r w:rsidRPr="0017316D">
        <w:rPr>
          <w:sz w:val="24"/>
          <w:szCs w:val="24"/>
        </w:rPr>
        <w:t xml:space="preserve">z przygotowaniem i złożeniem oferty. </w:t>
      </w:r>
    </w:p>
    <w:p w:rsidR="00FA3E11" w:rsidRPr="0017316D" w:rsidRDefault="00FA3E11" w:rsidP="00DE3AEB">
      <w:pPr>
        <w:numPr>
          <w:ilvl w:val="0"/>
          <w:numId w:val="13"/>
        </w:numPr>
        <w:spacing w:after="0" w:line="360" w:lineRule="auto"/>
        <w:ind w:left="284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Zaleca się, aby każda zapisana strona oferty była ponumerowana kolejnymi numerami, a</w:t>
      </w:r>
      <w:r w:rsidR="00D82317" w:rsidRPr="0017316D">
        <w:rPr>
          <w:bCs/>
          <w:sz w:val="24"/>
          <w:szCs w:val="24"/>
        </w:rPr>
        <w:t> </w:t>
      </w:r>
      <w:r w:rsidRPr="0017316D">
        <w:rPr>
          <w:sz w:val="24"/>
          <w:szCs w:val="24"/>
        </w:rPr>
        <w:t>cała oferta wraz z załącznikami była w t</w:t>
      </w:r>
      <w:r w:rsidR="00AD07BD" w:rsidRPr="0017316D">
        <w:rPr>
          <w:sz w:val="24"/>
          <w:szCs w:val="24"/>
        </w:rPr>
        <w:t>rwały sposób ze sobą połączona.</w:t>
      </w:r>
    </w:p>
    <w:p w:rsidR="00763C62" w:rsidRPr="0017316D" w:rsidRDefault="00AD07BD" w:rsidP="00DE3AEB">
      <w:pPr>
        <w:numPr>
          <w:ilvl w:val="0"/>
          <w:numId w:val="13"/>
        </w:numPr>
        <w:spacing w:after="0" w:line="360" w:lineRule="auto"/>
        <w:ind w:left="284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Wszelkie p</w:t>
      </w:r>
      <w:r w:rsidR="00FA3E11" w:rsidRPr="0017316D">
        <w:rPr>
          <w:sz w:val="24"/>
          <w:szCs w:val="24"/>
        </w:rPr>
        <w:t>oprawki lub zmiany w ofercie, powinny być parafowane własno</w:t>
      </w:r>
      <w:r w:rsidR="00033B00" w:rsidRPr="0017316D">
        <w:rPr>
          <w:sz w:val="24"/>
          <w:szCs w:val="24"/>
        </w:rPr>
        <w:t>ręcznie przez osobę uprawnioną</w:t>
      </w:r>
      <w:r w:rsidRPr="0017316D">
        <w:rPr>
          <w:sz w:val="24"/>
          <w:szCs w:val="24"/>
        </w:rPr>
        <w:t xml:space="preserve"> do podpisania oferty.</w:t>
      </w:r>
    </w:p>
    <w:p w:rsidR="00763C62" w:rsidRPr="0017316D" w:rsidRDefault="00763C62" w:rsidP="00DE3AEB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940685" w:rsidRPr="0017316D" w:rsidRDefault="00E926EA" w:rsidP="00940685">
      <w:pPr>
        <w:pStyle w:val="Akapitzlist"/>
        <w:numPr>
          <w:ilvl w:val="0"/>
          <w:numId w:val="13"/>
        </w:numPr>
        <w:tabs>
          <w:tab w:val="clear" w:pos="363"/>
        </w:tabs>
        <w:spacing w:after="0" w:line="360" w:lineRule="auto"/>
        <w:ind w:left="284" w:hanging="426"/>
        <w:jc w:val="both"/>
        <w:rPr>
          <w:rFonts w:eastAsia="Times New Roman"/>
          <w:lang w:eastAsia="ar-SA"/>
        </w:rPr>
      </w:pPr>
      <w:r w:rsidRPr="0017316D">
        <w:rPr>
          <w:sz w:val="24"/>
          <w:szCs w:val="24"/>
        </w:rPr>
        <w:t>Do oferty należy dołączyć</w:t>
      </w:r>
      <w:r w:rsidRPr="0017316D">
        <w:rPr>
          <w:b/>
          <w:sz w:val="24"/>
          <w:szCs w:val="24"/>
        </w:rPr>
        <w:t xml:space="preserve"> p</w:t>
      </w:r>
      <w:r w:rsidR="00940685" w:rsidRPr="0017316D">
        <w:rPr>
          <w:b/>
          <w:sz w:val="24"/>
          <w:szCs w:val="24"/>
        </w:rPr>
        <w:t xml:space="preserve">ełnomocnictwo </w:t>
      </w:r>
      <w:r w:rsidR="00940685" w:rsidRPr="0017316D">
        <w:rPr>
          <w:sz w:val="24"/>
          <w:szCs w:val="24"/>
        </w:rPr>
        <w:t xml:space="preserve">do podpisania oferty, oświadczeń </w:t>
      </w:r>
      <w:r w:rsidR="00CC7BFE" w:rsidRPr="0017316D">
        <w:rPr>
          <w:sz w:val="24"/>
          <w:szCs w:val="24"/>
        </w:rPr>
        <w:br/>
      </w:r>
      <w:r w:rsidR="00940685" w:rsidRPr="0017316D">
        <w:rPr>
          <w:sz w:val="24"/>
          <w:szCs w:val="24"/>
        </w:rPr>
        <w:t>i pozostałych wymaganych przez Zamawiającego dokumentów oraz do składania ewentualnych wyjaśnień, jeżeli osoba podpisująca nie jest osobą uprawnioną na podstawie dokumentów rejestrowych  wymienionych w Rozdziale VII. ust. 2 pkt 1).</w:t>
      </w:r>
    </w:p>
    <w:p w:rsidR="00A92175" w:rsidRPr="0017316D" w:rsidRDefault="00940685" w:rsidP="008701CC">
      <w:pPr>
        <w:spacing w:after="0" w:line="360" w:lineRule="auto"/>
        <w:ind w:left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Pełnomocnictwo jest składane w oryginale lub w formie kopii poświadczonej za zgodność </w:t>
      </w:r>
      <w:r w:rsidRPr="0017316D">
        <w:rPr>
          <w:sz w:val="24"/>
          <w:szCs w:val="24"/>
        </w:rPr>
        <w:br/>
        <w:t xml:space="preserve">z oryginałem przez notariusza. </w:t>
      </w:r>
      <w:r w:rsidRPr="0017316D">
        <w:rPr>
          <w:b/>
          <w:sz w:val="24"/>
          <w:szCs w:val="24"/>
        </w:rPr>
        <w:t xml:space="preserve">Pełnomocnik ma obowiązek złożyć wraz </w:t>
      </w:r>
      <w:r w:rsidRPr="0017316D">
        <w:rPr>
          <w:b/>
          <w:sz w:val="24"/>
          <w:szCs w:val="24"/>
        </w:rPr>
        <w:br/>
        <w:t>z pełnomocnictwem dokument, z którego wynika uprawnienie osób udzielających pełnomocnictwa do reprezentowania podmiotu udzielającego pełnomocnictwa</w:t>
      </w:r>
      <w:r w:rsidRPr="0017316D">
        <w:rPr>
          <w:sz w:val="24"/>
          <w:szCs w:val="24"/>
        </w:rPr>
        <w:t>.</w:t>
      </w:r>
    </w:p>
    <w:p w:rsidR="00AC3F78" w:rsidRPr="0017316D" w:rsidRDefault="006D46C8" w:rsidP="00DE3AEB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O</w:t>
      </w:r>
      <w:r w:rsidR="00AC3F78" w:rsidRPr="0017316D">
        <w:rPr>
          <w:b/>
          <w:sz w:val="24"/>
          <w:szCs w:val="24"/>
        </w:rPr>
        <w:t>ferta powinna zawierać:</w:t>
      </w:r>
    </w:p>
    <w:p w:rsidR="00AC3F78" w:rsidRPr="0017316D" w:rsidRDefault="001234A4" w:rsidP="00DE3A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Wypełniony F</w:t>
      </w:r>
      <w:r w:rsidR="00AC3F78" w:rsidRPr="0017316D">
        <w:rPr>
          <w:sz w:val="24"/>
          <w:szCs w:val="24"/>
        </w:rPr>
        <w:t>ormularz Ofert</w:t>
      </w:r>
      <w:r w:rsidR="00430B57" w:rsidRPr="0017316D">
        <w:rPr>
          <w:sz w:val="24"/>
          <w:szCs w:val="24"/>
        </w:rPr>
        <w:t xml:space="preserve">a </w:t>
      </w:r>
      <w:r w:rsidR="00EB6104" w:rsidRPr="0017316D">
        <w:rPr>
          <w:sz w:val="24"/>
          <w:szCs w:val="24"/>
        </w:rPr>
        <w:t>(</w:t>
      </w:r>
      <w:r w:rsidR="00430B57" w:rsidRPr="0017316D">
        <w:rPr>
          <w:sz w:val="24"/>
          <w:szCs w:val="24"/>
        </w:rPr>
        <w:t xml:space="preserve">zał. Nr </w:t>
      </w:r>
      <w:r w:rsidR="00C40A17" w:rsidRPr="0017316D">
        <w:rPr>
          <w:sz w:val="24"/>
          <w:szCs w:val="24"/>
        </w:rPr>
        <w:t>2</w:t>
      </w:r>
      <w:r w:rsidRPr="0017316D">
        <w:rPr>
          <w:sz w:val="24"/>
          <w:szCs w:val="24"/>
        </w:rPr>
        <w:t xml:space="preserve"> do SIWZ).</w:t>
      </w:r>
    </w:p>
    <w:p w:rsidR="00EB6104" w:rsidRPr="0017316D" w:rsidRDefault="00A92175" w:rsidP="00DE3A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Wypełnioną </w:t>
      </w:r>
      <w:r w:rsidR="00C25D6F" w:rsidRPr="0017316D">
        <w:rPr>
          <w:sz w:val="24"/>
          <w:szCs w:val="24"/>
        </w:rPr>
        <w:t xml:space="preserve">Tabelę </w:t>
      </w:r>
      <w:r w:rsidR="00182B95" w:rsidRPr="0017316D">
        <w:rPr>
          <w:sz w:val="24"/>
          <w:szCs w:val="24"/>
        </w:rPr>
        <w:t>pn.:</w:t>
      </w:r>
      <w:r w:rsidR="007223D3" w:rsidRPr="0017316D">
        <w:rPr>
          <w:rStyle w:val="text2"/>
          <w:rFonts w:eastAsia="Times New Roman"/>
          <w:lang w:eastAsia="ar-SA"/>
        </w:rPr>
        <w:t xml:space="preserve"> </w:t>
      </w:r>
      <w:r w:rsidR="00182B95" w:rsidRPr="0017316D">
        <w:rPr>
          <w:rStyle w:val="text2"/>
          <w:rFonts w:eastAsia="Times New Roman"/>
          <w:lang w:eastAsia="ar-SA"/>
        </w:rPr>
        <w:t>„Opis przedmiotu zamówienia”</w:t>
      </w:r>
      <w:r w:rsidR="00E926EA" w:rsidRPr="0017316D">
        <w:rPr>
          <w:rStyle w:val="text2"/>
          <w:rFonts w:eastAsia="Times New Roman"/>
          <w:lang w:eastAsia="ar-SA"/>
        </w:rPr>
        <w:t xml:space="preserve"> </w:t>
      </w:r>
      <w:r w:rsidR="00EB6104" w:rsidRPr="0017316D">
        <w:rPr>
          <w:sz w:val="24"/>
          <w:szCs w:val="24"/>
        </w:rPr>
        <w:t xml:space="preserve">(zał. Nr </w:t>
      </w:r>
      <w:r w:rsidR="007D5C4A" w:rsidRPr="0017316D">
        <w:rPr>
          <w:sz w:val="24"/>
          <w:szCs w:val="24"/>
        </w:rPr>
        <w:t xml:space="preserve">1 </w:t>
      </w:r>
      <w:r w:rsidR="00EB6104" w:rsidRPr="0017316D">
        <w:rPr>
          <w:sz w:val="24"/>
          <w:szCs w:val="24"/>
        </w:rPr>
        <w:t>do SIWZ)</w:t>
      </w:r>
    </w:p>
    <w:p w:rsidR="00EE6076" w:rsidRPr="0017316D" w:rsidRDefault="00EE6076" w:rsidP="00DE3A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lastRenderedPageBreak/>
        <w:t>Oświadczenie Wykonawcy dotyczące przesłan</w:t>
      </w:r>
      <w:r w:rsidR="00A120A3" w:rsidRPr="0017316D">
        <w:rPr>
          <w:sz w:val="24"/>
          <w:szCs w:val="24"/>
        </w:rPr>
        <w:t xml:space="preserve">ek wykluczenia z postępowania </w:t>
      </w:r>
      <w:r w:rsidR="00CC7BFE" w:rsidRPr="0017316D">
        <w:rPr>
          <w:sz w:val="24"/>
          <w:szCs w:val="24"/>
        </w:rPr>
        <w:br/>
      </w:r>
      <w:r w:rsidR="00A120A3" w:rsidRPr="0017316D">
        <w:rPr>
          <w:sz w:val="24"/>
          <w:szCs w:val="24"/>
        </w:rPr>
        <w:t>(</w:t>
      </w:r>
      <w:r w:rsidRPr="0017316D">
        <w:rPr>
          <w:sz w:val="24"/>
          <w:szCs w:val="24"/>
        </w:rPr>
        <w:t xml:space="preserve">zał. Nr </w:t>
      </w:r>
      <w:r w:rsidR="00061976" w:rsidRPr="0017316D">
        <w:rPr>
          <w:sz w:val="24"/>
          <w:szCs w:val="24"/>
        </w:rPr>
        <w:t>3</w:t>
      </w:r>
      <w:r w:rsidRPr="0017316D">
        <w:rPr>
          <w:sz w:val="24"/>
          <w:szCs w:val="24"/>
        </w:rPr>
        <w:t xml:space="preserve"> do SIWZ)</w:t>
      </w:r>
      <w:r w:rsidR="001234A4" w:rsidRPr="0017316D">
        <w:rPr>
          <w:sz w:val="24"/>
          <w:szCs w:val="24"/>
        </w:rPr>
        <w:t>.</w:t>
      </w:r>
    </w:p>
    <w:p w:rsidR="006D46C8" w:rsidRPr="0017316D" w:rsidRDefault="00EE6076" w:rsidP="00DE3A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Oświadczenie Wykonawcy dotyczące spełnienia warunków udziału w postępowaniu </w:t>
      </w:r>
      <w:r w:rsidR="00033B00" w:rsidRPr="0017316D">
        <w:rPr>
          <w:sz w:val="24"/>
          <w:szCs w:val="24"/>
        </w:rPr>
        <w:br/>
        <w:t>(</w:t>
      </w:r>
      <w:r w:rsidRPr="0017316D">
        <w:rPr>
          <w:sz w:val="24"/>
          <w:szCs w:val="24"/>
        </w:rPr>
        <w:t>zał.</w:t>
      </w:r>
      <w:r w:rsidR="00033B00" w:rsidRPr="0017316D">
        <w:rPr>
          <w:sz w:val="24"/>
          <w:szCs w:val="24"/>
        </w:rPr>
        <w:t xml:space="preserve"> </w:t>
      </w:r>
      <w:r w:rsidRPr="0017316D">
        <w:rPr>
          <w:sz w:val="24"/>
          <w:szCs w:val="24"/>
        </w:rPr>
        <w:t xml:space="preserve">Nr </w:t>
      </w:r>
      <w:r w:rsidR="00C40A17" w:rsidRPr="0017316D">
        <w:rPr>
          <w:sz w:val="24"/>
          <w:szCs w:val="24"/>
        </w:rPr>
        <w:t>4</w:t>
      </w:r>
      <w:r w:rsidRPr="0017316D">
        <w:rPr>
          <w:sz w:val="24"/>
          <w:szCs w:val="24"/>
        </w:rPr>
        <w:t xml:space="preserve"> do SIWZ)</w:t>
      </w:r>
      <w:r w:rsidR="001234A4" w:rsidRPr="0017316D">
        <w:rPr>
          <w:sz w:val="24"/>
          <w:szCs w:val="24"/>
        </w:rPr>
        <w:t>.</w:t>
      </w:r>
    </w:p>
    <w:p w:rsidR="007223D3" w:rsidRPr="0017316D" w:rsidRDefault="001234A4" w:rsidP="00DE3A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Pełnomocnictwo, o kt</w:t>
      </w:r>
      <w:r w:rsidR="00EC292D" w:rsidRPr="0017316D">
        <w:rPr>
          <w:sz w:val="24"/>
          <w:szCs w:val="24"/>
        </w:rPr>
        <w:t xml:space="preserve">órym mowa w </w:t>
      </w:r>
      <w:r w:rsidR="000D69E7" w:rsidRPr="0017316D">
        <w:rPr>
          <w:sz w:val="24"/>
          <w:szCs w:val="24"/>
        </w:rPr>
        <w:t>ust.</w:t>
      </w:r>
      <w:r w:rsidR="00EC292D" w:rsidRPr="0017316D">
        <w:rPr>
          <w:sz w:val="24"/>
          <w:szCs w:val="24"/>
        </w:rPr>
        <w:t xml:space="preserve"> </w:t>
      </w:r>
      <w:r w:rsidR="00C11E4E" w:rsidRPr="0017316D">
        <w:rPr>
          <w:sz w:val="24"/>
          <w:szCs w:val="24"/>
        </w:rPr>
        <w:t>1</w:t>
      </w:r>
      <w:r w:rsidR="00A92175" w:rsidRPr="0017316D">
        <w:rPr>
          <w:sz w:val="24"/>
          <w:szCs w:val="24"/>
        </w:rPr>
        <w:t>3</w:t>
      </w:r>
      <w:r w:rsidRPr="0017316D">
        <w:rPr>
          <w:sz w:val="24"/>
          <w:szCs w:val="24"/>
        </w:rPr>
        <w:t>.</w:t>
      </w:r>
    </w:p>
    <w:p w:rsidR="00BE03BA" w:rsidRPr="0017316D" w:rsidRDefault="00FA3E11" w:rsidP="00DE3AEB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Ofertę należy złożyć </w:t>
      </w:r>
      <w:r w:rsidR="00BE03BA" w:rsidRPr="0017316D">
        <w:rPr>
          <w:sz w:val="24"/>
          <w:szCs w:val="24"/>
        </w:rPr>
        <w:t>w dwóch kopertach w siedzibie Zamawiającego:</w:t>
      </w:r>
    </w:p>
    <w:p w:rsidR="00BE03BA" w:rsidRPr="0017316D" w:rsidRDefault="00BE03BA" w:rsidP="00DE3AEB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b/>
          <w:lang w:eastAsia="ar-SA"/>
        </w:rPr>
        <w:t>koperta wewnętrzna</w:t>
      </w:r>
      <w:r w:rsidRPr="0017316D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17316D" w:rsidRPr="0017316D" w:rsidTr="00703621">
        <w:trPr>
          <w:trHeight w:val="582"/>
        </w:trPr>
        <w:tc>
          <w:tcPr>
            <w:tcW w:w="9004" w:type="dxa"/>
          </w:tcPr>
          <w:p w:rsidR="008701CC" w:rsidRPr="0017316D" w:rsidRDefault="00C11E4E" w:rsidP="008701CC">
            <w:pPr>
              <w:pStyle w:val="Tekstpodstawowy22"/>
              <w:tabs>
                <w:tab w:val="left" w:pos="284"/>
                <w:tab w:val="left" w:pos="709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 w:rsidRPr="0017316D">
              <w:rPr>
                <w:b/>
                <w:lang w:eastAsia="ar-SA"/>
              </w:rPr>
              <w:t>Oferta przetargowa</w:t>
            </w:r>
            <w:r w:rsidR="008701CC" w:rsidRPr="0017316D">
              <w:rPr>
                <w:b/>
                <w:lang w:eastAsia="ar-SA"/>
              </w:rPr>
              <w:t xml:space="preserve"> </w:t>
            </w:r>
            <w:r w:rsidR="008701CC" w:rsidRPr="0017316D">
              <w:rPr>
                <w:b/>
                <w:sz w:val="22"/>
                <w:szCs w:val="22"/>
                <w:lang w:eastAsia="ar-SA"/>
              </w:rPr>
              <w:t>na</w:t>
            </w:r>
            <w:r w:rsidRPr="0017316D"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8701CC" w:rsidRPr="0017316D">
              <w:rPr>
                <w:b/>
                <w:sz w:val="22"/>
                <w:szCs w:val="22"/>
                <w:lang w:eastAsia="ar-SA"/>
              </w:rPr>
              <w:t>z</w:t>
            </w:r>
            <w:r w:rsidR="008701CC" w:rsidRPr="0017316D">
              <w:rPr>
                <w:rStyle w:val="Domylnaczcionkaakapitu1"/>
                <w:rFonts w:eastAsia="Calibri"/>
                <w:b/>
                <w:sz w:val="22"/>
                <w:szCs w:val="22"/>
              </w:rPr>
              <w:t xml:space="preserve">akup centrali monitorującej i monitorów kardiologicznych </w:t>
            </w:r>
            <w:r w:rsidR="001268B5" w:rsidRPr="0017316D">
              <w:rPr>
                <w:rStyle w:val="Domylnaczcionkaakapitu1"/>
                <w:rFonts w:eastAsia="Calibri"/>
                <w:b/>
                <w:sz w:val="22"/>
                <w:szCs w:val="22"/>
              </w:rPr>
              <w:t>do Oddziału Chorób Wewnętrznych</w:t>
            </w:r>
            <w:r w:rsidR="008701CC" w:rsidRPr="0017316D">
              <w:rPr>
                <w:b/>
                <w:sz w:val="22"/>
                <w:szCs w:val="22"/>
              </w:rPr>
              <w:t xml:space="preserve"> Zespołu Opieki Zdrowotnej w Lidzbarku Warmińskim</w:t>
            </w:r>
          </w:p>
          <w:p w:rsidR="00BE03BA" w:rsidRPr="0017316D" w:rsidRDefault="00BE03BA" w:rsidP="00906F1D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BE03BA" w:rsidRPr="0017316D" w:rsidRDefault="00BE03BA" w:rsidP="00DE3AEB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17316D">
        <w:rPr>
          <w:rFonts w:eastAsia="Times New Roman"/>
          <w:b/>
          <w:lang w:eastAsia="ar-SA"/>
        </w:rPr>
        <w:t xml:space="preserve">koperta(opakowanie) zewnętrzna </w:t>
      </w:r>
      <w:r w:rsidRPr="0017316D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17316D" w:rsidRPr="0017316D" w:rsidTr="001B5E65">
        <w:trPr>
          <w:trHeight w:val="567"/>
        </w:trPr>
        <w:tc>
          <w:tcPr>
            <w:tcW w:w="9038" w:type="dxa"/>
          </w:tcPr>
          <w:p w:rsidR="008701CC" w:rsidRPr="0017316D" w:rsidRDefault="00C40A17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17316D">
              <w:rPr>
                <w:b/>
                <w:lang w:eastAsia="ar-SA"/>
              </w:rPr>
              <w:t xml:space="preserve">Oferta przetargowa </w:t>
            </w:r>
            <w:r w:rsidR="008701CC" w:rsidRPr="0017316D">
              <w:rPr>
                <w:b/>
                <w:lang w:eastAsia="ar-SA"/>
              </w:rPr>
              <w:t>na z</w:t>
            </w:r>
            <w:r w:rsidR="008701CC" w:rsidRPr="0017316D">
              <w:rPr>
                <w:rStyle w:val="Domylnaczcionkaakapitu1"/>
                <w:b/>
              </w:rPr>
              <w:t xml:space="preserve">akup centrali monitorującej i monitorów kardiologicznych </w:t>
            </w:r>
            <w:r w:rsidR="001268B5" w:rsidRPr="0017316D">
              <w:rPr>
                <w:rStyle w:val="Domylnaczcionkaakapitu1"/>
                <w:b/>
              </w:rPr>
              <w:t>do Oddziału Chorób Wewnętrznych</w:t>
            </w:r>
            <w:r w:rsidR="008701CC" w:rsidRPr="0017316D">
              <w:rPr>
                <w:b/>
              </w:rPr>
              <w:t xml:space="preserve"> Zespołu Opieki Zdrowotnej w Lidzbarku Warmińskim</w:t>
            </w:r>
            <w:r w:rsidR="008701CC" w:rsidRPr="0017316D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</w:p>
          <w:p w:rsidR="00BE03BA" w:rsidRPr="0017316D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17316D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17316D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747101" w:rsidRPr="0017316D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C25D6F" w:rsidRPr="0017316D">
              <w:rPr>
                <w:rFonts w:eastAsia="Times New Roman"/>
                <w:b/>
                <w:u w:val="single"/>
                <w:lang w:eastAsia="ar-SA"/>
              </w:rPr>
              <w:t>18</w:t>
            </w:r>
            <w:r w:rsidR="00747101" w:rsidRPr="0017316D">
              <w:rPr>
                <w:rFonts w:eastAsia="Times New Roman"/>
                <w:b/>
                <w:u w:val="single"/>
                <w:lang w:eastAsia="ar-SA"/>
              </w:rPr>
              <w:t>.</w:t>
            </w:r>
            <w:r w:rsidR="004A51F6" w:rsidRPr="0017316D">
              <w:rPr>
                <w:rFonts w:eastAsia="Times New Roman"/>
                <w:b/>
                <w:u w:val="single"/>
                <w:lang w:eastAsia="ar-SA"/>
              </w:rPr>
              <w:t>10</w:t>
            </w:r>
            <w:r w:rsidR="00747101" w:rsidRPr="0017316D">
              <w:rPr>
                <w:rFonts w:eastAsia="Times New Roman"/>
                <w:b/>
                <w:u w:val="single"/>
                <w:lang w:eastAsia="ar-SA"/>
              </w:rPr>
              <w:t>.</w:t>
            </w:r>
            <w:r w:rsidR="00A120A3" w:rsidRPr="0017316D">
              <w:rPr>
                <w:rFonts w:eastAsia="Times New Roman"/>
                <w:b/>
                <w:u w:val="single"/>
                <w:lang w:eastAsia="ar-SA"/>
              </w:rPr>
              <w:t>2019</w:t>
            </w:r>
            <w:r w:rsidR="00246AA5" w:rsidRPr="0017316D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17316D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17316D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E63158" w:rsidRPr="0017316D">
              <w:rPr>
                <w:rFonts w:eastAsia="Times New Roman"/>
                <w:b/>
                <w:u w:val="single"/>
                <w:lang w:eastAsia="ar-SA"/>
              </w:rPr>
              <w:t>1</w:t>
            </w:r>
            <w:r w:rsidR="004A51F6" w:rsidRPr="0017316D">
              <w:rPr>
                <w:rFonts w:eastAsia="Times New Roman"/>
                <w:b/>
                <w:u w:val="single"/>
                <w:lang w:eastAsia="ar-SA"/>
              </w:rPr>
              <w:t>0</w:t>
            </w:r>
            <w:r w:rsidR="008B5A64" w:rsidRPr="0017316D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17316D" w:rsidRDefault="00E92B1A" w:rsidP="00EC68C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7316D">
              <w:rPr>
                <w:rFonts w:eastAsia="Times New Roman"/>
                <w:b/>
                <w:lang w:eastAsia="ar-SA"/>
              </w:rPr>
              <w:t>ZOZ.V.270-</w:t>
            </w:r>
            <w:r w:rsidR="004A51F6" w:rsidRPr="0017316D">
              <w:rPr>
                <w:rFonts w:eastAsia="Times New Roman"/>
                <w:b/>
                <w:lang w:eastAsia="ar-SA"/>
              </w:rPr>
              <w:t>5</w:t>
            </w:r>
            <w:r w:rsidR="00EC68C2" w:rsidRPr="0017316D">
              <w:rPr>
                <w:rFonts w:eastAsia="Times New Roman"/>
                <w:b/>
                <w:lang w:eastAsia="ar-SA"/>
              </w:rPr>
              <w:t>5</w:t>
            </w:r>
            <w:r w:rsidR="00A120A3" w:rsidRPr="0017316D">
              <w:rPr>
                <w:rFonts w:eastAsia="Times New Roman"/>
                <w:b/>
                <w:lang w:eastAsia="ar-SA"/>
              </w:rPr>
              <w:t>/ZP/19</w:t>
            </w:r>
          </w:p>
        </w:tc>
      </w:tr>
    </w:tbl>
    <w:p w:rsidR="00BE03BA" w:rsidRPr="0017316D" w:rsidRDefault="00BE03BA" w:rsidP="00DE3AEB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7316D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17316D">
        <w:rPr>
          <w:bCs/>
          <w:sz w:val="24"/>
          <w:szCs w:val="24"/>
        </w:rPr>
        <w:t> </w:t>
      </w:r>
      <w:r w:rsidRPr="0017316D">
        <w:rPr>
          <w:sz w:val="24"/>
          <w:szCs w:val="24"/>
        </w:rPr>
        <w:t>wprowadzeniu zmian przed terminem składania ofert. Powiadomienie o wprowadzeniu zmian musi być złożone wg takich sa</w:t>
      </w:r>
      <w:r w:rsidR="00511FF5" w:rsidRPr="0017316D">
        <w:rPr>
          <w:sz w:val="24"/>
          <w:szCs w:val="24"/>
        </w:rPr>
        <w:t>mych zasad, jak składana oferta</w:t>
      </w:r>
      <w:r w:rsidR="00430B57" w:rsidRPr="0017316D">
        <w:rPr>
          <w:sz w:val="24"/>
          <w:szCs w:val="24"/>
        </w:rPr>
        <w:t xml:space="preserve"> ( określonych w</w:t>
      </w:r>
      <w:r w:rsidR="00D82317" w:rsidRPr="0017316D">
        <w:rPr>
          <w:bCs/>
          <w:sz w:val="24"/>
          <w:szCs w:val="24"/>
        </w:rPr>
        <w:t> </w:t>
      </w:r>
      <w:r w:rsidR="00430B57" w:rsidRPr="0017316D">
        <w:rPr>
          <w:sz w:val="24"/>
          <w:szCs w:val="24"/>
        </w:rPr>
        <w:t>ust.</w:t>
      </w:r>
      <w:r w:rsidR="00C11E4E" w:rsidRPr="0017316D">
        <w:rPr>
          <w:sz w:val="24"/>
          <w:szCs w:val="24"/>
        </w:rPr>
        <w:t xml:space="preserve"> </w:t>
      </w:r>
      <w:r w:rsidR="00430B57" w:rsidRPr="0017316D">
        <w:rPr>
          <w:sz w:val="24"/>
          <w:szCs w:val="24"/>
        </w:rPr>
        <w:t>1</w:t>
      </w:r>
      <w:r w:rsidR="00A92175" w:rsidRPr="0017316D">
        <w:rPr>
          <w:sz w:val="24"/>
          <w:szCs w:val="24"/>
        </w:rPr>
        <w:t>5</w:t>
      </w:r>
      <w:r w:rsidRPr="0017316D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711593" w:rsidRPr="0017316D" w:rsidRDefault="00BE03BA" w:rsidP="00DE3AEB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7316D">
        <w:rPr>
          <w:sz w:val="24"/>
          <w:szCs w:val="24"/>
        </w:rPr>
        <w:t>Wykonawca ma prawo przed upływem terminu składania ofert wycofać się z</w:t>
      </w:r>
      <w:r w:rsidR="00D82317" w:rsidRPr="0017316D">
        <w:rPr>
          <w:bCs/>
          <w:sz w:val="24"/>
          <w:szCs w:val="24"/>
        </w:rPr>
        <w:t> </w:t>
      </w:r>
      <w:r w:rsidRPr="0017316D">
        <w:rPr>
          <w:sz w:val="24"/>
          <w:szCs w:val="24"/>
        </w:rPr>
        <w:t xml:space="preserve">postępowania poprzez złożenie pisemnego powiadomienia, według tych samych zasad jak </w:t>
      </w:r>
      <w:r w:rsidR="00A120A3" w:rsidRPr="0017316D">
        <w:rPr>
          <w:sz w:val="24"/>
          <w:szCs w:val="24"/>
        </w:rPr>
        <w:t>wprowadzanie zmian i poprawek (</w:t>
      </w:r>
      <w:r w:rsidRPr="0017316D">
        <w:rPr>
          <w:sz w:val="24"/>
          <w:szCs w:val="24"/>
        </w:rPr>
        <w:t>określony</w:t>
      </w:r>
      <w:r w:rsidR="00430B57" w:rsidRPr="0017316D">
        <w:rPr>
          <w:sz w:val="24"/>
          <w:szCs w:val="24"/>
        </w:rPr>
        <w:t>ch w ust.</w:t>
      </w:r>
      <w:r w:rsidR="00C11E4E" w:rsidRPr="0017316D">
        <w:rPr>
          <w:sz w:val="24"/>
          <w:szCs w:val="24"/>
        </w:rPr>
        <w:t xml:space="preserve"> </w:t>
      </w:r>
      <w:r w:rsidR="00430B57" w:rsidRPr="0017316D">
        <w:rPr>
          <w:sz w:val="24"/>
          <w:szCs w:val="24"/>
        </w:rPr>
        <w:t>1</w:t>
      </w:r>
      <w:r w:rsidR="00A92175" w:rsidRPr="0017316D">
        <w:rPr>
          <w:sz w:val="24"/>
          <w:szCs w:val="24"/>
        </w:rPr>
        <w:t>6</w:t>
      </w:r>
      <w:r w:rsidRPr="0017316D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17316D" w:rsidRDefault="006D49DB" w:rsidP="00DE3AEB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7316D">
        <w:rPr>
          <w:rFonts w:eastAsia="Times New Roman"/>
          <w:sz w:val="24"/>
          <w:szCs w:val="24"/>
          <w:lang w:eastAsia="ar-SA"/>
        </w:rPr>
        <w:t>Zgodnie z art. 8 ust. 3 ustawy</w:t>
      </w:r>
      <w:r w:rsidR="00711593" w:rsidRPr="0017316D">
        <w:rPr>
          <w:bCs/>
          <w:sz w:val="24"/>
          <w:szCs w:val="24"/>
        </w:rPr>
        <w:t xml:space="preserve"> </w:t>
      </w:r>
      <w:r w:rsidRPr="0017316D">
        <w:rPr>
          <w:bCs/>
          <w:sz w:val="24"/>
          <w:szCs w:val="24"/>
        </w:rPr>
        <w:t>z</w:t>
      </w:r>
      <w:r w:rsidR="00711593" w:rsidRPr="0017316D">
        <w:rPr>
          <w:bCs/>
          <w:sz w:val="24"/>
          <w:szCs w:val="24"/>
        </w:rPr>
        <w:t xml:space="preserve"> </w:t>
      </w:r>
      <w:r w:rsidR="00711593" w:rsidRPr="0017316D">
        <w:rPr>
          <w:rFonts w:eastAsia="Times New Roman"/>
          <w:bCs/>
          <w:sz w:val="24"/>
          <w:szCs w:val="24"/>
          <w:lang w:eastAsia="ar-SA"/>
        </w:rPr>
        <w:t>ustawy z dnia 29 stycznia 2004 r. Prawo zamówień</w:t>
      </w:r>
      <w:r w:rsidR="00A120A3" w:rsidRPr="0017316D">
        <w:rPr>
          <w:rFonts w:eastAsia="Times New Roman"/>
          <w:bCs/>
          <w:sz w:val="24"/>
          <w:szCs w:val="24"/>
          <w:lang w:eastAsia="ar-SA"/>
        </w:rPr>
        <w:t xml:space="preserve"> publicznych (j.t. Dz. U. z 2018 r. poz. 1986</w:t>
      </w:r>
      <w:r w:rsidR="00711593" w:rsidRPr="0017316D">
        <w:rPr>
          <w:rFonts w:eastAsia="Times New Roman"/>
          <w:bCs/>
          <w:sz w:val="24"/>
          <w:szCs w:val="24"/>
          <w:lang w:eastAsia="ar-SA"/>
        </w:rPr>
        <w:t xml:space="preserve"> z późn.zm.) </w:t>
      </w:r>
      <w:r w:rsidRPr="0017316D">
        <w:rPr>
          <w:rFonts w:eastAsia="Times New Roman"/>
          <w:sz w:val="24"/>
          <w:szCs w:val="24"/>
          <w:lang w:eastAsia="ar-SA"/>
        </w:rPr>
        <w:t xml:space="preserve">Wykonawca ma prawo zastrzec </w:t>
      </w:r>
      <w:r w:rsidRPr="0017316D">
        <w:rPr>
          <w:rFonts w:eastAsia="Times New Roman"/>
          <w:sz w:val="24"/>
          <w:szCs w:val="24"/>
          <w:lang w:eastAsia="ar-SA"/>
        </w:rPr>
        <w:lastRenderedPageBreak/>
        <w:t xml:space="preserve">informacje stanowiące tajemnicę przedsiębiorstwa w rozumieniu przepisów o zwalczaniu nieuczciwej konkurencji. </w:t>
      </w:r>
    </w:p>
    <w:p w:rsidR="00FA3E11" w:rsidRPr="0017316D" w:rsidRDefault="00FA3E11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="006D49DB" w:rsidRPr="0017316D">
        <w:rPr>
          <w:sz w:val="24"/>
          <w:szCs w:val="24"/>
        </w:rPr>
        <w:t xml:space="preserve">elementów oferty. </w:t>
      </w:r>
    </w:p>
    <w:p w:rsidR="00D33A89" w:rsidRPr="0017316D" w:rsidRDefault="00FA3E11" w:rsidP="00DE3AEB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7316D">
        <w:rPr>
          <w:sz w:val="24"/>
          <w:szCs w:val="24"/>
        </w:rPr>
        <w:t xml:space="preserve">Zastrzeżenie informacji, które </w:t>
      </w:r>
      <w:r w:rsidRPr="0017316D">
        <w:rPr>
          <w:bCs/>
          <w:sz w:val="24"/>
          <w:szCs w:val="24"/>
        </w:rPr>
        <w:t>nie stanowią tajemnicy przedsiębiorstwa w rozumieniu ustawy o zwalczaniu nieuczciwej konkurencji będzie</w:t>
      </w:r>
      <w:r w:rsidR="002035BE" w:rsidRPr="0017316D">
        <w:rPr>
          <w:bCs/>
          <w:sz w:val="24"/>
          <w:szCs w:val="24"/>
        </w:rPr>
        <w:t xml:space="preserve"> traktowane, jako bezskuteczne </w:t>
      </w:r>
      <w:r w:rsidRPr="0017316D">
        <w:rPr>
          <w:bCs/>
          <w:sz w:val="24"/>
          <w:szCs w:val="24"/>
        </w:rPr>
        <w:t xml:space="preserve">zgodnie z </w:t>
      </w:r>
      <w:r w:rsidRPr="0017316D">
        <w:rPr>
          <w:sz w:val="24"/>
          <w:szCs w:val="24"/>
        </w:rPr>
        <w:t>uchwałą SN z 20 paździer</w:t>
      </w:r>
      <w:r w:rsidR="005A7AC5" w:rsidRPr="0017316D">
        <w:rPr>
          <w:sz w:val="24"/>
          <w:szCs w:val="24"/>
        </w:rPr>
        <w:t>nika 2005 (sygn. III CZP 74/05)</w:t>
      </w:r>
      <w:r w:rsidR="00BE03BA" w:rsidRPr="0017316D">
        <w:rPr>
          <w:bCs/>
          <w:sz w:val="24"/>
          <w:szCs w:val="24"/>
        </w:rPr>
        <w:t>.</w:t>
      </w:r>
    </w:p>
    <w:p w:rsidR="00033B00" w:rsidRPr="0017316D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C668E9" w:rsidRPr="0017316D" w:rsidRDefault="00C668E9" w:rsidP="00511FF5">
      <w:pPr>
        <w:spacing w:after="0" w:line="360" w:lineRule="auto"/>
        <w:jc w:val="both"/>
        <w:rPr>
          <w:b/>
        </w:rPr>
      </w:pPr>
    </w:p>
    <w:p w:rsidR="00FA51C9" w:rsidRPr="0017316D" w:rsidRDefault="00F71302" w:rsidP="00511FF5">
      <w:pPr>
        <w:spacing w:after="0" w:line="360" w:lineRule="auto"/>
        <w:jc w:val="both"/>
        <w:rPr>
          <w:b/>
        </w:rPr>
      </w:pPr>
      <w:r w:rsidRPr="0017316D">
        <w:rPr>
          <w:b/>
        </w:rPr>
        <w:t>X</w:t>
      </w:r>
      <w:r w:rsidR="00033B00" w:rsidRPr="0017316D">
        <w:rPr>
          <w:b/>
        </w:rPr>
        <w:t>I</w:t>
      </w:r>
      <w:r w:rsidR="00D27F73" w:rsidRPr="0017316D">
        <w:rPr>
          <w:b/>
        </w:rPr>
        <w:t>I</w:t>
      </w:r>
      <w:r w:rsidR="00B46E48" w:rsidRPr="0017316D">
        <w:rPr>
          <w:b/>
        </w:rPr>
        <w:t>. Miejsce i termin składania i otwarcia ofert.</w:t>
      </w:r>
    </w:p>
    <w:p w:rsidR="00FA51C9" w:rsidRPr="0017316D" w:rsidRDefault="00FA51C9" w:rsidP="00DE3AEB">
      <w:pPr>
        <w:numPr>
          <w:ilvl w:val="0"/>
          <w:numId w:val="14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Ofertę należy złożyć w siedzibie Zamawiającego</w:t>
      </w:r>
      <w:r w:rsidR="00A11B14" w:rsidRPr="0017316D">
        <w:rPr>
          <w:sz w:val="24"/>
          <w:szCs w:val="24"/>
        </w:rPr>
        <w:t xml:space="preserve">: 11-100 Lidzbark Warmiński, </w:t>
      </w:r>
      <w:r w:rsidR="00A11B14" w:rsidRPr="0017316D">
        <w:rPr>
          <w:sz w:val="24"/>
          <w:szCs w:val="24"/>
        </w:rPr>
        <w:br/>
      </w:r>
      <w:r w:rsidRPr="0017316D">
        <w:rPr>
          <w:sz w:val="24"/>
          <w:szCs w:val="24"/>
        </w:rPr>
        <w:t xml:space="preserve">ul. Kardynała Stefana Wyszyńskiego 37 w  Sekretariacie, </w:t>
      </w:r>
      <w:r w:rsidRPr="0017316D">
        <w:rPr>
          <w:rFonts w:eastAsia="Arial Unicode MS"/>
          <w:sz w:val="24"/>
          <w:szCs w:val="24"/>
        </w:rPr>
        <w:t xml:space="preserve">pok. 329 </w:t>
      </w:r>
      <w:r w:rsidR="00747101" w:rsidRPr="0017316D">
        <w:rPr>
          <w:b/>
          <w:sz w:val="24"/>
          <w:szCs w:val="24"/>
        </w:rPr>
        <w:t xml:space="preserve">do dnia </w:t>
      </w:r>
      <w:r w:rsidR="00A92175" w:rsidRPr="0017316D">
        <w:rPr>
          <w:b/>
          <w:sz w:val="24"/>
          <w:szCs w:val="24"/>
        </w:rPr>
        <w:t>1</w:t>
      </w:r>
      <w:r w:rsidR="0069513B" w:rsidRPr="0017316D">
        <w:rPr>
          <w:b/>
          <w:sz w:val="24"/>
          <w:szCs w:val="24"/>
        </w:rPr>
        <w:t>8</w:t>
      </w:r>
      <w:r w:rsidR="00747101" w:rsidRPr="0017316D">
        <w:rPr>
          <w:b/>
          <w:sz w:val="24"/>
          <w:szCs w:val="24"/>
        </w:rPr>
        <w:t>.</w:t>
      </w:r>
      <w:r w:rsidR="004A51F6" w:rsidRPr="0017316D">
        <w:rPr>
          <w:b/>
          <w:sz w:val="24"/>
          <w:szCs w:val="24"/>
        </w:rPr>
        <w:t>10</w:t>
      </w:r>
      <w:r w:rsidR="00541CAC" w:rsidRPr="0017316D">
        <w:rPr>
          <w:b/>
          <w:sz w:val="24"/>
          <w:szCs w:val="24"/>
        </w:rPr>
        <w:t>.</w:t>
      </w:r>
      <w:r w:rsidR="00F555B4" w:rsidRPr="0017316D">
        <w:rPr>
          <w:b/>
          <w:sz w:val="24"/>
          <w:szCs w:val="24"/>
        </w:rPr>
        <w:t>2019</w:t>
      </w:r>
      <w:r w:rsidR="00B47948" w:rsidRPr="0017316D">
        <w:rPr>
          <w:b/>
          <w:sz w:val="24"/>
          <w:szCs w:val="24"/>
        </w:rPr>
        <w:t xml:space="preserve"> r.</w:t>
      </w:r>
      <w:r w:rsidR="00703621" w:rsidRPr="0017316D">
        <w:rPr>
          <w:b/>
          <w:sz w:val="24"/>
          <w:szCs w:val="24"/>
        </w:rPr>
        <w:t>, do godziny</w:t>
      </w:r>
      <w:r w:rsidR="00E63158" w:rsidRPr="0017316D">
        <w:rPr>
          <w:b/>
          <w:sz w:val="24"/>
          <w:szCs w:val="24"/>
        </w:rPr>
        <w:t xml:space="preserve"> 1</w:t>
      </w:r>
      <w:r w:rsidR="004A51F6" w:rsidRPr="0017316D">
        <w:rPr>
          <w:b/>
          <w:sz w:val="24"/>
          <w:szCs w:val="24"/>
        </w:rPr>
        <w:t>0</w:t>
      </w:r>
      <w:r w:rsidRPr="0017316D">
        <w:rPr>
          <w:b/>
          <w:sz w:val="24"/>
          <w:szCs w:val="24"/>
          <w:vertAlign w:val="superscript"/>
        </w:rPr>
        <w:t>00</w:t>
      </w:r>
      <w:r w:rsidRPr="0017316D">
        <w:rPr>
          <w:sz w:val="24"/>
          <w:szCs w:val="24"/>
        </w:rPr>
        <w:t>.</w:t>
      </w:r>
    </w:p>
    <w:p w:rsidR="00FA51C9" w:rsidRPr="0017316D" w:rsidRDefault="00FA51C9" w:rsidP="00DE3AEB">
      <w:pPr>
        <w:numPr>
          <w:ilvl w:val="0"/>
          <w:numId w:val="14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rFonts w:eastAsia="Arial Unicode MS"/>
          <w:sz w:val="24"/>
          <w:szCs w:val="24"/>
        </w:rPr>
        <w:t>W przypadku oferty złożonej po terminie Zamawiaj</w:t>
      </w:r>
      <w:r w:rsidR="00703621" w:rsidRPr="0017316D">
        <w:rPr>
          <w:rFonts w:eastAsia="Arial Unicode MS"/>
          <w:sz w:val="24"/>
          <w:szCs w:val="24"/>
        </w:rPr>
        <w:t xml:space="preserve">ący niezwłocznie zwróci ofertę </w:t>
      </w:r>
      <w:r w:rsidRPr="0017316D">
        <w:rPr>
          <w:rFonts w:eastAsia="Arial Unicode MS"/>
          <w:sz w:val="24"/>
          <w:szCs w:val="24"/>
        </w:rPr>
        <w:t>Wykonawcy.</w:t>
      </w:r>
    </w:p>
    <w:p w:rsidR="00FA51C9" w:rsidRPr="0017316D" w:rsidRDefault="00FA51C9" w:rsidP="00DE3AEB">
      <w:pPr>
        <w:numPr>
          <w:ilvl w:val="0"/>
          <w:numId w:val="14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>Otwarcie ofert nastąpi w sied</w:t>
      </w:r>
      <w:r w:rsidR="00471247" w:rsidRPr="0017316D">
        <w:rPr>
          <w:sz w:val="24"/>
          <w:szCs w:val="24"/>
        </w:rPr>
        <w:t xml:space="preserve">zibie Zamawiającego </w:t>
      </w:r>
      <w:r w:rsidR="00703621" w:rsidRPr="0017316D">
        <w:rPr>
          <w:sz w:val="24"/>
          <w:szCs w:val="24"/>
        </w:rPr>
        <w:t>-</w:t>
      </w:r>
      <w:r w:rsidR="00471247" w:rsidRPr="0017316D">
        <w:rPr>
          <w:sz w:val="24"/>
          <w:szCs w:val="24"/>
        </w:rPr>
        <w:t xml:space="preserve"> pok. 322,</w:t>
      </w:r>
      <w:r w:rsidR="00430B57" w:rsidRPr="0017316D">
        <w:rPr>
          <w:sz w:val="24"/>
          <w:szCs w:val="24"/>
        </w:rPr>
        <w:t xml:space="preserve"> </w:t>
      </w:r>
      <w:r w:rsidR="003A6C04" w:rsidRPr="0017316D">
        <w:rPr>
          <w:b/>
          <w:sz w:val="24"/>
          <w:szCs w:val="24"/>
        </w:rPr>
        <w:t>w d</w:t>
      </w:r>
      <w:r w:rsidR="00747101" w:rsidRPr="0017316D">
        <w:rPr>
          <w:b/>
          <w:sz w:val="24"/>
          <w:szCs w:val="24"/>
        </w:rPr>
        <w:t xml:space="preserve">niu </w:t>
      </w:r>
      <w:r w:rsidR="00A92175" w:rsidRPr="0017316D">
        <w:rPr>
          <w:b/>
          <w:sz w:val="24"/>
          <w:szCs w:val="24"/>
        </w:rPr>
        <w:t>1</w:t>
      </w:r>
      <w:r w:rsidR="0069513B" w:rsidRPr="0017316D">
        <w:rPr>
          <w:b/>
          <w:sz w:val="24"/>
          <w:szCs w:val="24"/>
        </w:rPr>
        <w:t>8</w:t>
      </w:r>
      <w:r w:rsidR="00E63158" w:rsidRPr="0017316D">
        <w:rPr>
          <w:b/>
          <w:sz w:val="24"/>
          <w:szCs w:val="24"/>
        </w:rPr>
        <w:t>.</w:t>
      </w:r>
      <w:r w:rsidR="004A51F6" w:rsidRPr="0017316D">
        <w:rPr>
          <w:b/>
          <w:sz w:val="24"/>
          <w:szCs w:val="24"/>
        </w:rPr>
        <w:t>10</w:t>
      </w:r>
      <w:r w:rsidR="00F555B4" w:rsidRPr="0017316D">
        <w:rPr>
          <w:b/>
          <w:sz w:val="24"/>
          <w:szCs w:val="24"/>
        </w:rPr>
        <w:t>.2019</w:t>
      </w:r>
      <w:r w:rsidR="00787A42" w:rsidRPr="0017316D">
        <w:rPr>
          <w:b/>
          <w:sz w:val="24"/>
          <w:szCs w:val="24"/>
        </w:rPr>
        <w:t xml:space="preserve"> </w:t>
      </w:r>
      <w:r w:rsidR="00B47948" w:rsidRPr="0017316D">
        <w:rPr>
          <w:b/>
          <w:sz w:val="24"/>
          <w:szCs w:val="24"/>
        </w:rPr>
        <w:t>r.</w:t>
      </w:r>
      <w:r w:rsidR="00430B57" w:rsidRPr="0017316D">
        <w:rPr>
          <w:b/>
          <w:sz w:val="24"/>
          <w:szCs w:val="24"/>
        </w:rPr>
        <w:t>, o</w:t>
      </w:r>
      <w:r w:rsidR="00D82317" w:rsidRPr="0017316D">
        <w:rPr>
          <w:b/>
          <w:bCs/>
          <w:sz w:val="24"/>
          <w:szCs w:val="24"/>
        </w:rPr>
        <w:t> </w:t>
      </w:r>
      <w:r w:rsidR="00E63158" w:rsidRPr="0017316D">
        <w:rPr>
          <w:b/>
          <w:sz w:val="24"/>
          <w:szCs w:val="24"/>
        </w:rPr>
        <w:t>godzinie 1</w:t>
      </w:r>
      <w:r w:rsidR="004A51F6" w:rsidRPr="0017316D">
        <w:rPr>
          <w:b/>
          <w:sz w:val="24"/>
          <w:szCs w:val="24"/>
        </w:rPr>
        <w:t>0</w:t>
      </w:r>
      <w:r w:rsidR="008B5A64" w:rsidRPr="0017316D">
        <w:rPr>
          <w:b/>
          <w:sz w:val="24"/>
          <w:szCs w:val="24"/>
          <w:vertAlign w:val="superscript"/>
        </w:rPr>
        <w:t>10</w:t>
      </w:r>
    </w:p>
    <w:p w:rsidR="00FA51C9" w:rsidRPr="0017316D" w:rsidRDefault="00FA51C9" w:rsidP="00DE3AEB">
      <w:pPr>
        <w:numPr>
          <w:ilvl w:val="0"/>
          <w:numId w:val="14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>Niezwłocznie po otwarciu ofert</w:t>
      </w:r>
      <w:r w:rsidR="00ED71C0" w:rsidRPr="0017316D">
        <w:rPr>
          <w:bCs/>
          <w:sz w:val="24"/>
          <w:szCs w:val="24"/>
        </w:rPr>
        <w:t>, zgodnie z art. 86 ust.</w:t>
      </w:r>
      <w:r w:rsidR="00327502" w:rsidRPr="0017316D">
        <w:rPr>
          <w:bCs/>
          <w:sz w:val="24"/>
          <w:szCs w:val="24"/>
        </w:rPr>
        <w:t xml:space="preserve"> </w:t>
      </w:r>
      <w:r w:rsidR="00A11B14" w:rsidRPr="0017316D">
        <w:rPr>
          <w:bCs/>
          <w:sz w:val="24"/>
          <w:szCs w:val="24"/>
        </w:rPr>
        <w:t>5 ustawy PZP</w:t>
      </w:r>
      <w:r w:rsidRPr="0017316D">
        <w:rPr>
          <w:bCs/>
          <w:sz w:val="24"/>
          <w:szCs w:val="24"/>
        </w:rPr>
        <w:t xml:space="preserve"> </w:t>
      </w:r>
      <w:r w:rsidR="00A11B14" w:rsidRPr="0017316D">
        <w:rPr>
          <w:bCs/>
          <w:sz w:val="24"/>
          <w:szCs w:val="24"/>
        </w:rPr>
        <w:t>Z</w:t>
      </w:r>
      <w:r w:rsidRPr="0017316D">
        <w:rPr>
          <w:bCs/>
          <w:sz w:val="24"/>
          <w:szCs w:val="24"/>
        </w:rPr>
        <w:t xml:space="preserve">amawiający zamieści na stronie </w:t>
      </w:r>
      <w:r w:rsidR="00ED71C0" w:rsidRPr="0017316D">
        <w:rPr>
          <w:bCs/>
          <w:sz w:val="24"/>
          <w:szCs w:val="24"/>
        </w:rPr>
        <w:t xml:space="preserve">internetowej </w:t>
      </w:r>
      <w:hyperlink r:id="rId13" w:history="1">
        <w:r w:rsidR="001234A4" w:rsidRPr="0017316D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17316D">
        <w:rPr>
          <w:bCs/>
          <w:sz w:val="24"/>
          <w:szCs w:val="24"/>
        </w:rPr>
        <w:t xml:space="preserve"> </w:t>
      </w:r>
      <w:r w:rsidRPr="0017316D">
        <w:rPr>
          <w:bCs/>
          <w:sz w:val="24"/>
          <w:szCs w:val="24"/>
        </w:rPr>
        <w:t>informacje dotyczące:</w:t>
      </w:r>
    </w:p>
    <w:p w:rsidR="00FA51C9" w:rsidRPr="0017316D" w:rsidRDefault="00FA51C9" w:rsidP="00DE3AEB">
      <w:pPr>
        <w:pStyle w:val="Akapitzlist"/>
        <w:numPr>
          <w:ilvl w:val="0"/>
          <w:numId w:val="15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>kwoty, jaką zamierza przeznaczyć na sfinansowanie zamówienia;</w:t>
      </w:r>
    </w:p>
    <w:p w:rsidR="00FA51C9" w:rsidRPr="0017316D" w:rsidRDefault="00FA51C9" w:rsidP="00DE3AEB">
      <w:pPr>
        <w:pStyle w:val="Akapitzlist"/>
        <w:numPr>
          <w:ilvl w:val="0"/>
          <w:numId w:val="15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>firm oraz adresów wykonawców, którzy złożyli oferty w terminie;</w:t>
      </w:r>
    </w:p>
    <w:p w:rsidR="001168E9" w:rsidRPr="0017316D" w:rsidRDefault="00FA51C9" w:rsidP="00DE3AEB">
      <w:pPr>
        <w:pStyle w:val="Akapitzlist"/>
        <w:numPr>
          <w:ilvl w:val="0"/>
          <w:numId w:val="15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ceny, terminu wykonania zamówienia, okresu gwarancji i warunków płatności zawartych w ofertach.</w:t>
      </w:r>
    </w:p>
    <w:p w:rsidR="00C11E4E" w:rsidRPr="0017316D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17316D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b/>
          <w:bCs/>
          <w:lang w:eastAsia="ar-SA"/>
        </w:rPr>
        <w:t>X</w:t>
      </w:r>
      <w:r w:rsidR="00751671" w:rsidRPr="0017316D">
        <w:rPr>
          <w:rFonts w:eastAsia="Times New Roman"/>
          <w:b/>
          <w:bCs/>
          <w:lang w:eastAsia="ar-SA"/>
        </w:rPr>
        <w:t>I</w:t>
      </w:r>
      <w:r w:rsidR="00033B00" w:rsidRPr="0017316D">
        <w:rPr>
          <w:rFonts w:eastAsia="Times New Roman"/>
          <w:b/>
          <w:bCs/>
          <w:lang w:eastAsia="ar-SA"/>
        </w:rPr>
        <w:t>I</w:t>
      </w:r>
      <w:r w:rsidR="00D27F73" w:rsidRPr="0017316D">
        <w:rPr>
          <w:rFonts w:eastAsia="Times New Roman"/>
          <w:b/>
          <w:bCs/>
          <w:lang w:eastAsia="ar-SA"/>
        </w:rPr>
        <w:t>I</w:t>
      </w:r>
      <w:r w:rsidR="00C87471" w:rsidRPr="0017316D">
        <w:rPr>
          <w:rFonts w:eastAsia="Times New Roman"/>
          <w:b/>
          <w:bCs/>
          <w:lang w:eastAsia="ar-SA"/>
        </w:rPr>
        <w:t>.</w:t>
      </w:r>
      <w:r w:rsidR="00AC2C9D" w:rsidRPr="0017316D">
        <w:rPr>
          <w:rFonts w:eastAsia="Times New Roman"/>
          <w:b/>
          <w:bCs/>
          <w:lang w:eastAsia="ar-SA"/>
        </w:rPr>
        <w:t xml:space="preserve"> Opis sposobu obliczenia ceny</w:t>
      </w:r>
    </w:p>
    <w:p w:rsidR="0069513B" w:rsidRPr="0017316D" w:rsidRDefault="00E92143" w:rsidP="0069513B">
      <w:pPr>
        <w:numPr>
          <w:ilvl w:val="1"/>
          <w:numId w:val="5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Cena podana w Ofercie powinna zawierać wszystkie koszty związane z realizacją przedmiotu zamówienia</w:t>
      </w:r>
      <w:r w:rsidR="0069513B" w:rsidRPr="0017316D">
        <w:rPr>
          <w:rFonts w:eastAsia="Times New Roman"/>
          <w:lang w:eastAsia="ar-SA"/>
        </w:rPr>
        <w:t xml:space="preserve">, </w:t>
      </w:r>
      <w:r w:rsidR="00BE6413" w:rsidRPr="0017316D">
        <w:rPr>
          <w:rFonts w:eastAsia="Times New Roman"/>
          <w:lang w:eastAsia="ar-SA"/>
        </w:rPr>
        <w:t>z tym, cenę obejmującą koszty</w:t>
      </w:r>
      <w:r w:rsidR="0069513B" w:rsidRPr="0017316D">
        <w:rPr>
          <w:rFonts w:eastAsia="Times New Roman"/>
          <w:lang w:eastAsia="ar-SA"/>
        </w:rPr>
        <w:t xml:space="preserve"> dostawy (transportu) do Zamawiającego, zainstalowania (tj. montaż, uruchomienie oraz położenie niezbędnej infrastruktury – jeśli dotyczy</w:t>
      </w:r>
      <w:r w:rsidR="00586A51" w:rsidRPr="0017316D">
        <w:rPr>
          <w:rFonts w:eastAsia="Times New Roman"/>
          <w:lang w:eastAsia="ar-SA"/>
        </w:rPr>
        <w:t>)</w:t>
      </w:r>
      <w:r w:rsidR="00BE6413" w:rsidRPr="0017316D">
        <w:rPr>
          <w:rFonts w:eastAsia="Times New Roman"/>
          <w:lang w:eastAsia="ar-SA"/>
        </w:rPr>
        <w:t xml:space="preserve"> a także koszty </w:t>
      </w:r>
      <w:r w:rsidR="0069513B" w:rsidRPr="0017316D">
        <w:rPr>
          <w:rFonts w:eastAsia="Times New Roman"/>
          <w:lang w:eastAsia="ar-SA"/>
        </w:rPr>
        <w:t xml:space="preserve">szkolenia personelu z </w:t>
      </w:r>
      <w:r w:rsidR="00BE6413" w:rsidRPr="0017316D">
        <w:rPr>
          <w:rFonts w:eastAsia="Times New Roman"/>
          <w:lang w:eastAsia="ar-SA"/>
        </w:rPr>
        <w:t xml:space="preserve">obsługi  i eksploatacji sprzętu </w:t>
      </w:r>
      <w:r w:rsidR="00586A51" w:rsidRPr="0017316D">
        <w:rPr>
          <w:rFonts w:eastAsia="Times New Roman"/>
          <w:lang w:eastAsia="ar-SA"/>
        </w:rPr>
        <w:t xml:space="preserve"> należy wskazać </w:t>
      </w:r>
      <w:r w:rsidR="00BE6413" w:rsidRPr="0017316D">
        <w:rPr>
          <w:rFonts w:eastAsia="Times New Roman"/>
          <w:lang w:eastAsia="ar-SA"/>
        </w:rPr>
        <w:t xml:space="preserve">oddzielnie </w:t>
      </w:r>
      <w:r w:rsidR="00586A51" w:rsidRPr="0017316D">
        <w:rPr>
          <w:rFonts w:eastAsia="Times New Roman"/>
          <w:lang w:eastAsia="ar-SA"/>
        </w:rPr>
        <w:t>w formul</w:t>
      </w:r>
      <w:r w:rsidR="00BE6413" w:rsidRPr="0017316D">
        <w:rPr>
          <w:rFonts w:eastAsia="Times New Roman"/>
          <w:lang w:eastAsia="ar-SA"/>
        </w:rPr>
        <w:t>arzu oferty a także na fakturze</w:t>
      </w:r>
      <w:r w:rsidR="00586A51" w:rsidRPr="0017316D">
        <w:rPr>
          <w:rFonts w:eastAsia="Times New Roman"/>
          <w:lang w:eastAsia="ar-SA"/>
        </w:rPr>
        <w:t>.</w:t>
      </w:r>
    </w:p>
    <w:p w:rsidR="00D707DA" w:rsidRPr="0017316D" w:rsidRDefault="00E92143" w:rsidP="0069513B">
      <w:pPr>
        <w:numPr>
          <w:ilvl w:val="1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. W cenie należy uwzględnić podatek od towarów i usług, jeżeli na pod</w:t>
      </w:r>
      <w:r w:rsidR="00E50EAA" w:rsidRPr="0017316D">
        <w:rPr>
          <w:rFonts w:eastAsia="Times New Roman"/>
          <w:lang w:eastAsia="ar-SA"/>
        </w:rPr>
        <w:t xml:space="preserve">stawie odrębnych przepisów dostawa </w:t>
      </w:r>
      <w:r w:rsidRPr="0017316D">
        <w:rPr>
          <w:rFonts w:eastAsia="Times New Roman"/>
          <w:lang w:eastAsia="ar-SA"/>
        </w:rPr>
        <w:t>podlega obciążeniu poda</w:t>
      </w:r>
      <w:r w:rsidR="0069513B" w:rsidRPr="0017316D">
        <w:rPr>
          <w:rFonts w:eastAsia="Times New Roman"/>
          <w:lang w:eastAsia="ar-SA"/>
        </w:rPr>
        <w:t>tkiem od towarów i usług</w:t>
      </w:r>
      <w:r w:rsidR="00586A51" w:rsidRPr="0017316D">
        <w:rPr>
          <w:rFonts w:eastAsia="Times New Roman"/>
          <w:lang w:eastAsia="ar-SA"/>
        </w:rPr>
        <w:t>.</w:t>
      </w:r>
    </w:p>
    <w:p w:rsidR="00E92143" w:rsidRPr="0017316D" w:rsidRDefault="00E92143" w:rsidP="00DE3AEB">
      <w:pPr>
        <w:numPr>
          <w:ilvl w:val="1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17316D" w:rsidRDefault="00760BAA" w:rsidP="00DE3AEB">
      <w:pPr>
        <w:numPr>
          <w:ilvl w:val="1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lang w:eastAsia="ar-SA"/>
        </w:rPr>
        <w:t>Cena winna być podana</w:t>
      </w:r>
      <w:r w:rsidR="00E92143" w:rsidRPr="0017316D">
        <w:rPr>
          <w:rFonts w:eastAsia="Times New Roman"/>
          <w:lang w:eastAsia="ar-SA"/>
        </w:rPr>
        <w:t xml:space="preserve"> cyfrowo, z dokładnością do dwóch miejsc po przecinku w PLN. </w:t>
      </w:r>
    </w:p>
    <w:p w:rsidR="00E92143" w:rsidRPr="0017316D" w:rsidRDefault="00E92143" w:rsidP="00DE3AEB">
      <w:pPr>
        <w:numPr>
          <w:ilvl w:val="1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17316D">
        <w:rPr>
          <w:rFonts w:eastAsia="Times New Roman"/>
          <w:sz w:val="24"/>
          <w:szCs w:val="24"/>
          <w:lang w:eastAsia="ar-SA"/>
        </w:rPr>
        <w:lastRenderedPageBreak/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17316D">
        <w:rPr>
          <w:sz w:val="24"/>
          <w:szCs w:val="24"/>
        </w:rPr>
        <w:t xml:space="preserve">W takim przypadku Wykonawca, składając ofertę, jest zobligowany poinformować </w:t>
      </w:r>
      <w:r w:rsidR="00C11E4E" w:rsidRPr="0017316D">
        <w:rPr>
          <w:sz w:val="24"/>
          <w:szCs w:val="24"/>
        </w:rPr>
        <w:t>Z</w:t>
      </w:r>
      <w:r w:rsidRPr="0017316D">
        <w:rPr>
          <w:sz w:val="24"/>
          <w:szCs w:val="24"/>
        </w:rPr>
        <w:t xml:space="preserve">amawiającego, że wybór jego oferty będzie prowadzić do powstania u </w:t>
      </w:r>
      <w:r w:rsidR="00C11E4E" w:rsidRPr="0017316D">
        <w:rPr>
          <w:sz w:val="24"/>
          <w:szCs w:val="24"/>
        </w:rPr>
        <w:t>Z</w:t>
      </w:r>
      <w:r w:rsidRPr="0017316D">
        <w:rPr>
          <w:sz w:val="24"/>
          <w:szCs w:val="24"/>
        </w:rPr>
        <w:t xml:space="preserve">amawiającego obowiązku podatkowego, wskazując nazwę </w:t>
      </w:r>
      <w:r w:rsidR="00763C62" w:rsidRPr="0017316D">
        <w:rPr>
          <w:sz w:val="24"/>
          <w:szCs w:val="24"/>
        </w:rPr>
        <w:t>towaru</w:t>
      </w:r>
      <w:r w:rsidRPr="0017316D">
        <w:rPr>
          <w:sz w:val="24"/>
          <w:szCs w:val="24"/>
        </w:rPr>
        <w:t>, które</w:t>
      </w:r>
      <w:r w:rsidR="00763C62" w:rsidRPr="0017316D">
        <w:rPr>
          <w:sz w:val="24"/>
          <w:szCs w:val="24"/>
        </w:rPr>
        <w:t>go dostawa</w:t>
      </w:r>
      <w:r w:rsidRPr="0017316D">
        <w:rPr>
          <w:sz w:val="24"/>
          <w:szCs w:val="24"/>
        </w:rPr>
        <w:t xml:space="preserve"> będzie prowadzić do jego powstania, oraz wskazując </w:t>
      </w:r>
      <w:r w:rsidR="00C11E4E" w:rsidRPr="0017316D">
        <w:rPr>
          <w:sz w:val="24"/>
          <w:szCs w:val="24"/>
        </w:rPr>
        <w:t>jego</w:t>
      </w:r>
      <w:r w:rsidRPr="0017316D">
        <w:rPr>
          <w:sz w:val="24"/>
          <w:szCs w:val="24"/>
        </w:rPr>
        <w:t xml:space="preserve"> wartość bez kwoty podatku. </w:t>
      </w:r>
    </w:p>
    <w:p w:rsidR="00A666B3" w:rsidRPr="0017316D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17316D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lang w:eastAsia="ar-SA"/>
        </w:rPr>
        <w:t>X</w:t>
      </w:r>
      <w:r w:rsidR="00D27F73" w:rsidRPr="0017316D">
        <w:rPr>
          <w:rFonts w:eastAsia="Times New Roman"/>
          <w:b/>
          <w:lang w:eastAsia="ar-SA"/>
        </w:rPr>
        <w:t>IV</w:t>
      </w:r>
      <w:r w:rsidR="00C87471" w:rsidRPr="0017316D">
        <w:rPr>
          <w:rFonts w:eastAsia="Times New Roman"/>
          <w:b/>
          <w:lang w:eastAsia="ar-SA"/>
        </w:rPr>
        <w:t>.</w:t>
      </w:r>
      <w:r w:rsidR="00AC2C9D" w:rsidRPr="0017316D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17316D">
        <w:rPr>
          <w:rFonts w:eastAsia="Times New Roman"/>
          <w:b/>
          <w:lang w:eastAsia="ar-SA"/>
        </w:rPr>
        <w:t xml:space="preserve">ferty wraz </w:t>
      </w:r>
      <w:r w:rsidR="001234A4" w:rsidRPr="0017316D">
        <w:rPr>
          <w:rFonts w:eastAsia="Times New Roman"/>
          <w:b/>
          <w:lang w:eastAsia="ar-SA"/>
        </w:rPr>
        <w:br/>
      </w:r>
      <w:r w:rsidR="00065891" w:rsidRPr="0017316D">
        <w:rPr>
          <w:rFonts w:eastAsia="Times New Roman"/>
          <w:b/>
          <w:lang w:eastAsia="ar-SA"/>
        </w:rPr>
        <w:t>z podaniem wag</w:t>
      </w:r>
      <w:r w:rsidR="00AC2C9D" w:rsidRPr="0017316D">
        <w:rPr>
          <w:rFonts w:eastAsia="Times New Roman"/>
          <w:b/>
          <w:lang w:eastAsia="ar-SA"/>
        </w:rPr>
        <w:t xml:space="preserve"> tych kryteriów i sposobu oceny ofert</w:t>
      </w:r>
      <w:r w:rsidR="00760D89" w:rsidRPr="0017316D">
        <w:rPr>
          <w:rFonts w:eastAsia="Times New Roman"/>
          <w:b/>
          <w:lang w:eastAsia="ar-SA"/>
        </w:rPr>
        <w:t>.</w:t>
      </w:r>
    </w:p>
    <w:p w:rsidR="00AC2C9D" w:rsidRPr="0017316D" w:rsidRDefault="00AC2C9D" w:rsidP="00DE3AEB">
      <w:pPr>
        <w:pStyle w:val="Akapitzlist"/>
        <w:widowControl w:val="0"/>
        <w:numPr>
          <w:ilvl w:val="2"/>
          <w:numId w:val="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>Przy wyborze najkorzystniejszej oferty</w:t>
      </w:r>
      <w:r w:rsidR="00287D7D" w:rsidRPr="0017316D">
        <w:rPr>
          <w:rFonts w:eastAsia="Times New Roman"/>
          <w:bCs/>
          <w:lang w:eastAsia="ar-SA"/>
        </w:rPr>
        <w:t>/oferty częściowej</w:t>
      </w:r>
      <w:r w:rsidR="00F42961" w:rsidRPr="0017316D">
        <w:rPr>
          <w:rFonts w:eastAsia="Times New Roman"/>
          <w:bCs/>
          <w:lang w:eastAsia="ar-SA"/>
        </w:rPr>
        <w:t xml:space="preserve"> </w:t>
      </w:r>
      <w:r w:rsidRPr="0017316D">
        <w:rPr>
          <w:rFonts w:eastAsia="Times New Roman"/>
          <w:bCs/>
          <w:lang w:eastAsia="ar-SA"/>
        </w:rPr>
        <w:t xml:space="preserve">Zamawiający będzie </w:t>
      </w:r>
      <w:r w:rsidR="003167D1" w:rsidRPr="0017316D">
        <w:rPr>
          <w:rFonts w:eastAsia="Times New Roman"/>
          <w:bCs/>
          <w:lang w:eastAsia="ar-SA"/>
        </w:rPr>
        <w:t>stosował</w:t>
      </w:r>
      <w:r w:rsidRPr="0017316D">
        <w:rPr>
          <w:rFonts w:eastAsia="Times New Roman"/>
          <w:bCs/>
          <w:lang w:eastAsia="ar-SA"/>
        </w:rPr>
        <w:t xml:space="preserve"> następując</w:t>
      </w:r>
      <w:r w:rsidR="003167D1" w:rsidRPr="0017316D">
        <w:rPr>
          <w:rFonts w:eastAsia="Times New Roman"/>
          <w:bCs/>
          <w:lang w:eastAsia="ar-SA"/>
        </w:rPr>
        <w:t xml:space="preserve">e kryteria </w:t>
      </w:r>
      <w:r w:rsidRPr="0017316D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17316D" w:rsidRPr="0017316D" w:rsidTr="00763C62">
        <w:trPr>
          <w:trHeight w:val="93"/>
        </w:trPr>
        <w:tc>
          <w:tcPr>
            <w:tcW w:w="541" w:type="dxa"/>
            <w:vAlign w:val="center"/>
          </w:tcPr>
          <w:p w:rsidR="00763C62" w:rsidRPr="0017316D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7316D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763C62" w:rsidRPr="0017316D" w:rsidRDefault="008601A1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7316D">
              <w:rPr>
                <w:rFonts w:eastAsia="Times New Roman"/>
                <w:b/>
                <w:bCs/>
                <w:lang w:eastAsia="ar-SA"/>
              </w:rPr>
              <w:t>K</w:t>
            </w:r>
            <w:r w:rsidR="00763C62" w:rsidRPr="0017316D">
              <w:rPr>
                <w:rFonts w:eastAsia="Times New Roman"/>
                <w:b/>
                <w:bCs/>
                <w:lang w:eastAsia="ar-SA"/>
              </w:rPr>
              <w:t>ryterium</w:t>
            </w:r>
          </w:p>
        </w:tc>
        <w:tc>
          <w:tcPr>
            <w:tcW w:w="3434" w:type="dxa"/>
            <w:vAlign w:val="center"/>
          </w:tcPr>
          <w:p w:rsidR="00763C62" w:rsidRPr="0017316D" w:rsidRDefault="000D69E7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7316D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17316D" w:rsidRPr="0017316D" w:rsidTr="00763C62">
        <w:tc>
          <w:tcPr>
            <w:tcW w:w="541" w:type="dxa"/>
            <w:vAlign w:val="center"/>
          </w:tcPr>
          <w:p w:rsidR="00763C62" w:rsidRPr="0017316D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763C62" w:rsidRPr="0017316D" w:rsidRDefault="00E167BB" w:rsidP="008601A1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C</w:t>
            </w:r>
            <w:r w:rsidR="00287D7D" w:rsidRPr="0017316D">
              <w:rPr>
                <w:rFonts w:eastAsia="Times New Roman"/>
                <w:bCs/>
                <w:lang w:eastAsia="ar-SA"/>
              </w:rPr>
              <w:t>ena</w:t>
            </w:r>
            <w:r w:rsidR="00FA5E47" w:rsidRPr="0017316D">
              <w:rPr>
                <w:rFonts w:eastAsia="Times New Roman"/>
                <w:bCs/>
                <w:lang w:eastAsia="ar-SA"/>
              </w:rPr>
              <w:t xml:space="preserve"> brutto </w:t>
            </w:r>
            <w:r w:rsidRPr="0017316D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763C62" w:rsidRPr="0017316D" w:rsidRDefault="003D16F7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17316D" w:rsidRPr="0017316D" w:rsidTr="00763C62">
        <w:tc>
          <w:tcPr>
            <w:tcW w:w="541" w:type="dxa"/>
            <w:vAlign w:val="center"/>
          </w:tcPr>
          <w:p w:rsidR="00A92175" w:rsidRPr="0017316D" w:rsidRDefault="00963093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5237" w:type="dxa"/>
            <w:vAlign w:val="center"/>
          </w:tcPr>
          <w:p w:rsidR="00A92175" w:rsidRPr="0017316D" w:rsidRDefault="00A92175" w:rsidP="00EC68C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Termin realizacji zamówienia</w:t>
            </w:r>
            <w:r w:rsidR="00BE6413" w:rsidRPr="0017316D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A92175" w:rsidRPr="0017316D" w:rsidRDefault="00A92175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40</w:t>
            </w:r>
          </w:p>
        </w:tc>
      </w:tr>
    </w:tbl>
    <w:p w:rsidR="008601A1" w:rsidRPr="0017316D" w:rsidRDefault="008601A1" w:rsidP="008601A1">
      <w:pPr>
        <w:widowControl w:val="0"/>
        <w:suppressAutoHyphens/>
        <w:autoSpaceDE w:val="0"/>
        <w:spacing w:after="0" w:line="360" w:lineRule="auto"/>
        <w:jc w:val="both"/>
        <w:rPr>
          <w:rFonts w:eastAsia="Times New Roman"/>
          <w:bCs/>
          <w:sz w:val="20"/>
          <w:szCs w:val="20"/>
          <w:lang w:eastAsia="ar-SA"/>
        </w:rPr>
      </w:pPr>
    </w:p>
    <w:p w:rsidR="00763C62" w:rsidRPr="0017316D" w:rsidRDefault="00763C62" w:rsidP="00DE3AEB">
      <w:pPr>
        <w:pStyle w:val="Akapitzlist"/>
        <w:widowControl w:val="0"/>
        <w:numPr>
          <w:ilvl w:val="2"/>
          <w:numId w:val="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/>
          <w:bCs/>
          <w:lang w:eastAsia="ar-SA"/>
        </w:rPr>
        <w:t>Zasady oceny ofert dla</w:t>
      </w:r>
      <w:r w:rsidRPr="0017316D">
        <w:rPr>
          <w:rFonts w:eastAsia="Times New Roman"/>
          <w:bCs/>
          <w:lang w:eastAsia="ar-SA"/>
        </w:rPr>
        <w:t xml:space="preserve"> </w:t>
      </w:r>
      <w:r w:rsidRPr="0017316D">
        <w:rPr>
          <w:rFonts w:eastAsia="Times New Roman"/>
          <w:b/>
          <w:bCs/>
          <w:lang w:eastAsia="ar-SA"/>
        </w:rPr>
        <w:t xml:space="preserve">kryterium </w:t>
      </w:r>
      <w:r w:rsidR="00753206" w:rsidRPr="0017316D">
        <w:rPr>
          <w:rFonts w:eastAsia="Times New Roman"/>
          <w:b/>
          <w:bCs/>
          <w:lang w:eastAsia="ar-SA"/>
        </w:rPr>
        <w:t xml:space="preserve">- </w:t>
      </w:r>
      <w:r w:rsidRPr="0017316D">
        <w:rPr>
          <w:rFonts w:eastAsia="Times New Roman"/>
          <w:b/>
          <w:bCs/>
          <w:lang w:eastAsia="ar-SA"/>
        </w:rPr>
        <w:t>cena</w:t>
      </w:r>
      <w:r w:rsidR="00CF75B1" w:rsidRPr="0017316D">
        <w:rPr>
          <w:rFonts w:eastAsia="Times New Roman"/>
          <w:b/>
          <w:bCs/>
          <w:lang w:eastAsia="ar-SA"/>
        </w:rPr>
        <w:t xml:space="preserve"> </w:t>
      </w:r>
      <w:r w:rsidR="00753206" w:rsidRPr="0017316D">
        <w:rPr>
          <w:rFonts w:eastAsia="Times New Roman"/>
          <w:b/>
          <w:bCs/>
          <w:lang w:eastAsia="ar-SA"/>
        </w:rPr>
        <w:t xml:space="preserve">- </w:t>
      </w:r>
      <w:proofErr w:type="spellStart"/>
      <w:r w:rsidR="00CF75B1" w:rsidRPr="0017316D">
        <w:rPr>
          <w:rFonts w:eastAsia="Times New Roman"/>
          <w:b/>
          <w:bCs/>
          <w:lang w:eastAsia="ar-SA"/>
        </w:rPr>
        <w:t>K1</w:t>
      </w:r>
      <w:proofErr w:type="spellEnd"/>
    </w:p>
    <w:p w:rsidR="00763C62" w:rsidRPr="0017316D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>Za podstawę obliczeń przyjęta zostanie całkowita cena brutto</w:t>
      </w:r>
      <w:r w:rsidR="00FE36A9" w:rsidRPr="0017316D">
        <w:rPr>
          <w:rFonts w:eastAsia="Times New Roman"/>
          <w:bCs/>
          <w:lang w:eastAsia="ar-SA"/>
        </w:rPr>
        <w:t xml:space="preserve"> </w:t>
      </w:r>
      <w:r w:rsidR="00760BAA" w:rsidRPr="0017316D">
        <w:rPr>
          <w:rFonts w:eastAsia="Times New Roman"/>
          <w:bCs/>
          <w:lang w:eastAsia="ar-SA"/>
        </w:rPr>
        <w:t>oferty</w:t>
      </w:r>
      <w:r w:rsidRPr="0017316D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17316D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proofErr w:type="spellStart"/>
      <w:r w:rsidRPr="0017316D">
        <w:rPr>
          <w:rFonts w:eastAsia="Times New Roman"/>
          <w:bCs/>
          <w:u w:val="single"/>
          <w:lang w:eastAsia="ar-SA"/>
        </w:rPr>
        <w:t>K1</w:t>
      </w:r>
      <w:proofErr w:type="spellEnd"/>
      <w:r w:rsidRPr="0017316D">
        <w:rPr>
          <w:rFonts w:eastAsia="Times New Roman"/>
          <w:bCs/>
          <w:u w:val="single"/>
          <w:lang w:eastAsia="ar-SA"/>
        </w:rPr>
        <w:t xml:space="preserve"> = (</w:t>
      </w:r>
      <w:proofErr w:type="spellStart"/>
      <w:r w:rsidRPr="0017316D">
        <w:rPr>
          <w:rFonts w:eastAsia="Times New Roman"/>
          <w:bCs/>
          <w:u w:val="single"/>
          <w:lang w:eastAsia="ar-SA"/>
        </w:rPr>
        <w:t>Cn:Co</w:t>
      </w:r>
      <w:proofErr w:type="spellEnd"/>
      <w:r w:rsidRPr="0017316D">
        <w:rPr>
          <w:rFonts w:eastAsia="Times New Roman"/>
          <w:bCs/>
          <w:u w:val="single"/>
          <w:lang w:eastAsia="ar-SA"/>
        </w:rPr>
        <w:t>) x 60</w:t>
      </w:r>
      <w:r w:rsidR="00763C62" w:rsidRPr="0017316D">
        <w:rPr>
          <w:rFonts w:eastAsia="Times New Roman"/>
          <w:bCs/>
          <w:u w:val="single"/>
          <w:lang w:eastAsia="ar-SA"/>
        </w:rPr>
        <w:t xml:space="preserve"> pkt.</w:t>
      </w:r>
    </w:p>
    <w:p w:rsidR="00763C62" w:rsidRPr="0017316D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Gdzie:</w:t>
      </w:r>
    </w:p>
    <w:p w:rsidR="00763C62" w:rsidRPr="0017316D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17316D">
        <w:rPr>
          <w:rFonts w:eastAsia="Times New Roman"/>
          <w:lang w:eastAsia="ar-SA"/>
        </w:rPr>
        <w:t>K1</w:t>
      </w:r>
      <w:proofErr w:type="spellEnd"/>
      <w:r w:rsidRPr="0017316D">
        <w:rPr>
          <w:rFonts w:eastAsia="Times New Roman"/>
          <w:lang w:eastAsia="ar-SA"/>
        </w:rPr>
        <w:t xml:space="preserve"> – liczba punktów przyznana ofercie badanej za kryterium cena</w:t>
      </w:r>
    </w:p>
    <w:p w:rsidR="00763C62" w:rsidRPr="0017316D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17316D">
        <w:rPr>
          <w:rFonts w:eastAsia="Times New Roman"/>
          <w:lang w:eastAsia="ar-SA"/>
        </w:rPr>
        <w:t>Cn</w:t>
      </w:r>
      <w:proofErr w:type="spellEnd"/>
      <w:r w:rsidRPr="0017316D">
        <w:rPr>
          <w:rFonts w:eastAsia="Times New Roman"/>
          <w:lang w:eastAsia="ar-SA"/>
        </w:rPr>
        <w:t xml:space="preserve"> – najniższa cena brutto oferty, spośród złożonych ofert</w:t>
      </w:r>
      <w:r w:rsidR="002328BE" w:rsidRPr="0017316D">
        <w:rPr>
          <w:rFonts w:eastAsia="Times New Roman"/>
          <w:lang w:eastAsia="ar-SA"/>
        </w:rPr>
        <w:t xml:space="preserve"> niepodlegających odrzuceniu</w:t>
      </w:r>
    </w:p>
    <w:p w:rsidR="00763C62" w:rsidRPr="0017316D" w:rsidRDefault="00763C62" w:rsidP="000E355D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Co – cena brutto oferty badanej</w:t>
      </w:r>
    </w:p>
    <w:p w:rsidR="00382321" w:rsidRPr="0017316D" w:rsidRDefault="00382321" w:rsidP="00963093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spacing w:after="0" w:line="360" w:lineRule="auto"/>
        <w:contextualSpacing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lang w:eastAsia="ar-SA"/>
        </w:rPr>
        <w:t>Zasady oceny ofert dla kryterium</w:t>
      </w:r>
      <w:r w:rsidRPr="0017316D">
        <w:rPr>
          <w:rFonts w:eastAsia="Times New Roman"/>
          <w:lang w:eastAsia="ar-SA"/>
        </w:rPr>
        <w:t xml:space="preserve">: </w:t>
      </w:r>
      <w:r w:rsidRPr="0017316D">
        <w:rPr>
          <w:rFonts w:eastAsia="Times New Roman"/>
          <w:b/>
          <w:lang w:eastAsia="ar-SA"/>
        </w:rPr>
        <w:t xml:space="preserve">termin realizacji     zamówienia – </w:t>
      </w:r>
      <w:proofErr w:type="spellStart"/>
      <w:r w:rsidRPr="0017316D">
        <w:rPr>
          <w:rFonts w:eastAsia="Times New Roman"/>
          <w:b/>
          <w:bCs/>
          <w:lang w:eastAsia="ar-SA"/>
        </w:rPr>
        <w:t>K2</w:t>
      </w:r>
      <w:proofErr w:type="spellEnd"/>
      <w:r w:rsidRPr="0017316D">
        <w:rPr>
          <w:rFonts w:eastAsia="Times New Roman"/>
          <w:bCs/>
          <w:lang w:eastAsia="ar-SA"/>
        </w:rPr>
        <w:t>:</w:t>
      </w:r>
    </w:p>
    <w:p w:rsidR="00382321" w:rsidRPr="0017316D" w:rsidRDefault="00382321" w:rsidP="00382321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 xml:space="preserve">- termin realizacji zamówienia </w:t>
      </w:r>
      <w:r w:rsidR="00586A51" w:rsidRPr="0017316D">
        <w:rPr>
          <w:rFonts w:eastAsia="Times New Roman"/>
          <w:bCs/>
          <w:lang w:eastAsia="ar-SA"/>
        </w:rPr>
        <w:t xml:space="preserve"> –  od dnia zawarcia umowy do </w:t>
      </w:r>
      <w:proofErr w:type="spellStart"/>
      <w:r w:rsidR="00586A51" w:rsidRPr="0017316D">
        <w:rPr>
          <w:rFonts w:eastAsia="Times New Roman"/>
          <w:bCs/>
          <w:lang w:eastAsia="ar-SA"/>
        </w:rPr>
        <w:t>28</w:t>
      </w:r>
      <w:r w:rsidRPr="0017316D">
        <w:rPr>
          <w:rFonts w:eastAsia="Times New Roman"/>
          <w:bCs/>
          <w:lang w:eastAsia="ar-SA"/>
        </w:rPr>
        <w:t>.11.2019r</w:t>
      </w:r>
      <w:proofErr w:type="spellEnd"/>
      <w:r w:rsidRPr="0017316D">
        <w:rPr>
          <w:rFonts w:eastAsia="Times New Roman"/>
          <w:bCs/>
          <w:lang w:eastAsia="ar-SA"/>
        </w:rPr>
        <w:t>. – 0 pkt.</w:t>
      </w:r>
    </w:p>
    <w:p w:rsidR="00382321" w:rsidRPr="0017316D" w:rsidRDefault="00382321" w:rsidP="00382321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>- termin realizacji zamówienia</w:t>
      </w:r>
      <w:r w:rsidR="00586A51" w:rsidRPr="0017316D">
        <w:rPr>
          <w:rFonts w:eastAsia="Times New Roman"/>
          <w:bCs/>
          <w:lang w:eastAsia="ar-SA"/>
        </w:rPr>
        <w:t xml:space="preserve"> –  od dnia zawarcia umowy do </w:t>
      </w:r>
      <w:proofErr w:type="spellStart"/>
      <w:r w:rsidR="00586A51" w:rsidRPr="0017316D">
        <w:rPr>
          <w:rFonts w:eastAsia="Times New Roman"/>
          <w:bCs/>
          <w:lang w:eastAsia="ar-SA"/>
        </w:rPr>
        <w:t>14</w:t>
      </w:r>
      <w:r w:rsidRPr="0017316D">
        <w:rPr>
          <w:rFonts w:eastAsia="Times New Roman"/>
          <w:bCs/>
          <w:lang w:eastAsia="ar-SA"/>
        </w:rPr>
        <w:t>.11.2019r</w:t>
      </w:r>
      <w:proofErr w:type="spellEnd"/>
      <w:r w:rsidRPr="0017316D">
        <w:rPr>
          <w:rFonts w:eastAsia="Times New Roman"/>
          <w:bCs/>
          <w:lang w:eastAsia="ar-SA"/>
        </w:rPr>
        <w:t>. – 40 pkt.</w:t>
      </w:r>
    </w:p>
    <w:p w:rsidR="00382321" w:rsidRPr="0017316D" w:rsidRDefault="00382321" w:rsidP="00382321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 xml:space="preserve">Maksymalny termin dostawy wynosi do </w:t>
      </w:r>
      <w:proofErr w:type="spellStart"/>
      <w:r w:rsidR="00586A51" w:rsidRPr="0017316D">
        <w:rPr>
          <w:rFonts w:eastAsia="Times New Roman"/>
          <w:bCs/>
          <w:lang w:eastAsia="ar-SA"/>
        </w:rPr>
        <w:t>28</w:t>
      </w:r>
      <w:r w:rsidRPr="0017316D">
        <w:rPr>
          <w:rFonts w:eastAsia="Times New Roman"/>
          <w:bCs/>
          <w:lang w:eastAsia="ar-SA"/>
        </w:rPr>
        <w:t>.11.2019r</w:t>
      </w:r>
      <w:proofErr w:type="spellEnd"/>
      <w:r w:rsidRPr="0017316D">
        <w:rPr>
          <w:rFonts w:eastAsia="Times New Roman"/>
          <w:bCs/>
          <w:lang w:eastAsia="ar-SA"/>
        </w:rPr>
        <w:t>.</w:t>
      </w:r>
    </w:p>
    <w:p w:rsidR="00382321" w:rsidRPr="0017316D" w:rsidRDefault="00382321" w:rsidP="001268B5">
      <w:pPr>
        <w:pStyle w:val="Akapitzlist"/>
        <w:suppressAutoHyphens/>
        <w:spacing w:after="0" w:line="360" w:lineRule="auto"/>
        <w:ind w:left="0"/>
        <w:jc w:val="both"/>
        <w:rPr>
          <w:rFonts w:eastAsia="Times New Roman"/>
          <w:b/>
          <w:vanish/>
          <w:lang w:eastAsia="ar-SA"/>
        </w:rPr>
      </w:pPr>
    </w:p>
    <w:p w:rsidR="0009365E" w:rsidRPr="0017316D" w:rsidRDefault="00E92143" w:rsidP="001268B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lang w:eastAsia="ar-SA"/>
        </w:rPr>
        <w:t>Sposób obliczenia łącznej punktacji ofert:</w:t>
      </w:r>
    </w:p>
    <w:p w:rsidR="00450982" w:rsidRPr="0017316D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17316D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E92143" w:rsidRPr="0017316D" w:rsidRDefault="000F0D5A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-cena,</w:t>
      </w:r>
      <w:r w:rsidR="00963093" w:rsidRPr="0017316D">
        <w:rPr>
          <w:rFonts w:eastAsia="Times New Roman"/>
          <w:lang w:eastAsia="ar-SA"/>
        </w:rPr>
        <w:t xml:space="preserve"> </w:t>
      </w:r>
      <w:r w:rsidR="00E167BB" w:rsidRPr="0017316D">
        <w:rPr>
          <w:rFonts w:eastAsia="Times New Roman"/>
          <w:lang w:eastAsia="ar-SA"/>
        </w:rPr>
        <w:t>termin realizacji zamówienia</w:t>
      </w:r>
      <w:r w:rsidR="00CE61A7" w:rsidRPr="0017316D">
        <w:rPr>
          <w:rFonts w:eastAsia="Times New Roman"/>
          <w:bCs/>
          <w:lang w:eastAsia="ar-SA"/>
        </w:rPr>
        <w:t>,</w:t>
      </w:r>
      <w:r w:rsidR="00E92143" w:rsidRPr="0017316D">
        <w:rPr>
          <w:rFonts w:eastAsia="Times New Roman"/>
          <w:bCs/>
          <w:lang w:eastAsia="ar-SA"/>
        </w:rPr>
        <w:t xml:space="preserve"> </w:t>
      </w:r>
      <w:r w:rsidR="00E92143" w:rsidRPr="0017316D">
        <w:rPr>
          <w:rFonts w:eastAsia="Times New Roman"/>
          <w:lang w:eastAsia="ar-SA"/>
        </w:rPr>
        <w:t>zgodnie ze wzorem:</w:t>
      </w:r>
    </w:p>
    <w:p w:rsidR="00382321" w:rsidRPr="0017316D" w:rsidRDefault="00E92143" w:rsidP="001268B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lang w:eastAsia="ar-SA"/>
        </w:rPr>
        <w:t>Łączna liczba punktów = K1+K</w:t>
      </w:r>
      <w:r w:rsidR="00617A9A" w:rsidRPr="0017316D">
        <w:rPr>
          <w:rFonts w:eastAsia="Times New Roman"/>
          <w:b/>
          <w:lang w:eastAsia="ar-SA"/>
        </w:rPr>
        <w:t>2</w:t>
      </w:r>
    </w:p>
    <w:p w:rsidR="00E92143" w:rsidRPr="0017316D" w:rsidRDefault="00617A9A" w:rsidP="001268B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 xml:space="preserve">Oferta, </w:t>
      </w:r>
      <w:r w:rsidR="00E92143" w:rsidRPr="0017316D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17316D" w:rsidRDefault="00E92143" w:rsidP="001268B5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Pr="0017316D" w:rsidRDefault="00E92143" w:rsidP="001268B5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17316D">
        <w:rPr>
          <w:sz w:val="24"/>
          <w:szCs w:val="24"/>
        </w:rPr>
        <w:lastRenderedPageBreak/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427E0F" w:rsidRPr="0017316D" w:rsidRDefault="00427E0F" w:rsidP="001268B5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17316D">
        <w:rPr>
          <w:b/>
          <w:sz w:val="24"/>
          <w:szCs w:val="24"/>
        </w:rPr>
        <w:t>Z</w:t>
      </w:r>
      <w:r w:rsidRPr="0017316D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17316D">
        <w:t xml:space="preserve"> Jeżeli Wykonawca, o którym mowa w zdaniu poprzednim będzie uchylał się od zawarcia umowy, Zamawiający będzie mógł zbadać, czy nie podlega wykluczeniu oraz czy spełnia warunki udziału w</w:t>
      </w:r>
      <w:r w:rsidRPr="0017316D">
        <w:rPr>
          <w:bCs/>
          <w:sz w:val="24"/>
          <w:szCs w:val="24"/>
        </w:rPr>
        <w:t> </w:t>
      </w:r>
      <w:r w:rsidRPr="0017316D">
        <w:t>postępowaniu Wykonawca, który złożył ofertę najwyżej ocenioną spośród pozostałych ofert.</w:t>
      </w:r>
    </w:p>
    <w:p w:rsidR="00617A9A" w:rsidRPr="0017316D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17316D" w:rsidRDefault="00C85F1B" w:rsidP="000E355D">
      <w:pPr>
        <w:tabs>
          <w:tab w:val="left" w:pos="567"/>
        </w:tabs>
        <w:spacing w:after="0" w:line="360" w:lineRule="auto"/>
        <w:ind w:left="567" w:hanging="567"/>
        <w:jc w:val="both"/>
        <w:rPr>
          <w:b/>
          <w:bCs/>
        </w:rPr>
      </w:pPr>
      <w:r w:rsidRPr="0017316D">
        <w:rPr>
          <w:b/>
          <w:bCs/>
        </w:rPr>
        <w:t>XV</w:t>
      </w:r>
      <w:r w:rsidR="00D848F8" w:rsidRPr="0017316D">
        <w:rPr>
          <w:b/>
          <w:bCs/>
        </w:rPr>
        <w:t>. I</w:t>
      </w:r>
      <w:r w:rsidR="006A140D" w:rsidRPr="0017316D">
        <w:rPr>
          <w:b/>
          <w:bCs/>
        </w:rPr>
        <w:t>nformacje o form</w:t>
      </w:r>
      <w:r w:rsidR="00463696" w:rsidRPr="0017316D">
        <w:rPr>
          <w:b/>
          <w:bCs/>
        </w:rPr>
        <w:t>alnościach, jakie powinny zostać</w:t>
      </w:r>
      <w:r w:rsidR="006A140D" w:rsidRPr="0017316D">
        <w:rPr>
          <w:b/>
          <w:bCs/>
        </w:rPr>
        <w:t xml:space="preserve"> dope</w:t>
      </w:r>
      <w:r w:rsidR="00D848F8" w:rsidRPr="0017316D">
        <w:rPr>
          <w:b/>
          <w:bCs/>
        </w:rPr>
        <w:t xml:space="preserve">łnione po wyborze oferty w celu </w:t>
      </w:r>
      <w:r w:rsidR="006A140D" w:rsidRPr="0017316D">
        <w:rPr>
          <w:b/>
          <w:bCs/>
        </w:rPr>
        <w:t>zawarcia umowy.</w:t>
      </w:r>
    </w:p>
    <w:p w:rsidR="00A8008E" w:rsidRPr="0017316D" w:rsidRDefault="00A8008E" w:rsidP="00DE3AEB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spacing w:val="-9"/>
        </w:rPr>
      </w:pPr>
      <w:r w:rsidRPr="0017316D">
        <w:t>Zamawiający niezwłocznie po wyborze najkorzystniejszej</w:t>
      </w:r>
      <w:r w:rsidR="008B099C" w:rsidRPr="0017316D">
        <w:t xml:space="preserve"> oferty poinformuje</w:t>
      </w:r>
      <w:r w:rsidRPr="0017316D">
        <w:t xml:space="preserve"> wszystkich Wyk</w:t>
      </w:r>
      <w:r w:rsidR="008B099C" w:rsidRPr="0017316D">
        <w:t xml:space="preserve">onawców, </w:t>
      </w:r>
      <w:r w:rsidRPr="0017316D">
        <w:t>o:</w:t>
      </w:r>
    </w:p>
    <w:p w:rsidR="00A8008E" w:rsidRPr="0017316D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spacing w:val="-4"/>
        </w:rPr>
      </w:pPr>
      <w:r w:rsidRPr="0017316D">
        <w:rPr>
          <w:b/>
        </w:rPr>
        <w:t>a)</w:t>
      </w:r>
      <w:r w:rsidR="00E83816" w:rsidRPr="0017316D">
        <w:rPr>
          <w:b/>
        </w:rPr>
        <w:t xml:space="preserve"> </w:t>
      </w:r>
      <w:r w:rsidR="00A8008E" w:rsidRPr="0017316D">
        <w:rPr>
          <w:b/>
        </w:rPr>
        <w:t>wyborze najkorzystniejszej oferty</w:t>
      </w:r>
      <w:r w:rsidR="00A8008E" w:rsidRPr="0017316D"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CC7BFE" w:rsidRPr="0017316D">
        <w:br/>
      </w:r>
      <w:r w:rsidR="00A8008E" w:rsidRPr="0017316D">
        <w:t>i</w:t>
      </w:r>
      <w:r w:rsidR="00C128FD" w:rsidRPr="0017316D">
        <w:t xml:space="preserve"> </w:t>
      </w:r>
      <w:r w:rsidR="00A8008E" w:rsidRPr="0017316D">
        <w:t>łączną punktację;</w:t>
      </w:r>
    </w:p>
    <w:p w:rsidR="00A8008E" w:rsidRPr="0017316D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17316D">
        <w:rPr>
          <w:b/>
        </w:rPr>
        <w:t xml:space="preserve">     b) </w:t>
      </w:r>
      <w:r w:rsidR="00A8008E" w:rsidRPr="0017316D">
        <w:rPr>
          <w:b/>
        </w:rPr>
        <w:t>Wykonawcach, których oferty zostały odrzucone</w:t>
      </w:r>
      <w:r w:rsidR="00A8008E" w:rsidRPr="0017316D">
        <w:t>;</w:t>
      </w:r>
    </w:p>
    <w:p w:rsidR="00A8008E" w:rsidRPr="0017316D" w:rsidRDefault="008B099C" w:rsidP="00511FF5">
      <w:pPr>
        <w:shd w:val="clear" w:color="auto" w:fill="FFFFFF"/>
        <w:suppressAutoHyphens/>
        <w:spacing w:after="0" w:line="360" w:lineRule="auto"/>
        <w:jc w:val="both"/>
      </w:pPr>
      <w:r w:rsidRPr="0017316D">
        <w:rPr>
          <w:b/>
        </w:rPr>
        <w:t xml:space="preserve">     c) </w:t>
      </w:r>
      <w:r w:rsidR="00A8008E" w:rsidRPr="0017316D">
        <w:rPr>
          <w:b/>
        </w:rPr>
        <w:t>Wykonawcach, którzy zostali wykluczeni</w:t>
      </w:r>
      <w:r w:rsidRPr="0017316D">
        <w:t>;</w:t>
      </w:r>
    </w:p>
    <w:p w:rsidR="008B099C" w:rsidRPr="0017316D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spacing w:val="-4"/>
        </w:rPr>
      </w:pPr>
      <w:r w:rsidRPr="0017316D">
        <w:rPr>
          <w:b/>
        </w:rPr>
        <w:t xml:space="preserve">     d) unieważnieniu postępowania </w:t>
      </w:r>
    </w:p>
    <w:p w:rsidR="00A8008E" w:rsidRPr="0017316D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17316D">
        <w:rPr>
          <w:b/>
          <w:spacing w:val="-4"/>
        </w:rPr>
        <w:t xml:space="preserve">      - podając uzasadnienie faktyczne i prawne</w:t>
      </w:r>
    </w:p>
    <w:p w:rsidR="00C128FD" w:rsidRPr="0017316D" w:rsidRDefault="00A8008E" w:rsidP="00DE3A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right="28" w:hanging="284"/>
        <w:jc w:val="both"/>
      </w:pPr>
      <w:r w:rsidRPr="0017316D">
        <w:t>Niezwłocznie po wyborze najkorzystniejszej oferty Zamawiający zamieszcza inform</w:t>
      </w:r>
      <w:r w:rsidR="008B099C" w:rsidRPr="0017316D">
        <w:t>acje, o</w:t>
      </w:r>
      <w:r w:rsidR="00C128FD" w:rsidRPr="0017316D">
        <w:t> </w:t>
      </w:r>
      <w:r w:rsidR="008B099C" w:rsidRPr="0017316D">
        <w:t>których mowa w ust.</w:t>
      </w:r>
      <w:r w:rsidR="005152EA" w:rsidRPr="0017316D">
        <w:t> </w:t>
      </w:r>
      <w:proofErr w:type="spellStart"/>
      <w:r w:rsidR="005152EA" w:rsidRPr="0017316D">
        <w:t>1</w:t>
      </w:r>
      <w:r w:rsidR="008B099C" w:rsidRPr="0017316D">
        <w:t>a</w:t>
      </w:r>
      <w:proofErr w:type="spellEnd"/>
      <w:r w:rsidR="008B099C" w:rsidRPr="0017316D">
        <w:t>) i d)</w:t>
      </w:r>
      <w:r w:rsidRPr="0017316D">
        <w:t xml:space="preserve"> na stronie internetowej </w:t>
      </w:r>
      <w:hyperlink r:id="rId14" w:history="1">
        <w:r w:rsidRPr="0017316D">
          <w:rPr>
            <w:u w:val="single"/>
          </w:rPr>
          <w:t>www.zozlw.pl</w:t>
        </w:r>
      </w:hyperlink>
      <w:r w:rsidRPr="0017316D">
        <w:t xml:space="preserve"> oraz na tablicy ogłoszeń mieszczącej się w budynku Administr</w:t>
      </w:r>
      <w:r w:rsidR="008552F4" w:rsidRPr="0017316D">
        <w:t xml:space="preserve">acji Zespołu Opieki Zdrowotnej , </w:t>
      </w:r>
      <w:r w:rsidRPr="0017316D">
        <w:t>ul. Kard. St</w:t>
      </w:r>
      <w:r w:rsidR="005152EA" w:rsidRPr="0017316D">
        <w:t>efana</w:t>
      </w:r>
      <w:r w:rsidRPr="0017316D">
        <w:t xml:space="preserve"> Wyszyńskieg</w:t>
      </w:r>
      <w:r w:rsidR="008552F4" w:rsidRPr="0017316D">
        <w:t>o 37, 11-100 Lidzbark Warmiński</w:t>
      </w:r>
      <w:r w:rsidRPr="0017316D">
        <w:t>.</w:t>
      </w:r>
    </w:p>
    <w:p w:rsidR="00AB4F57" w:rsidRPr="0017316D" w:rsidRDefault="00A8008E" w:rsidP="00DE3A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right="28" w:hanging="284"/>
        <w:jc w:val="both"/>
      </w:pPr>
      <w:r w:rsidRPr="0017316D">
        <w:t>Umowa w sprawie zamówienia publicznego zostanie zawarta w terminie nie krótszym niż 5 dni od dnia przekazania zawiadomienia o wyborze najkorzystniejszej oferty, chyba że zaistnieją</w:t>
      </w:r>
      <w:r w:rsidR="00C128FD" w:rsidRPr="0017316D">
        <w:t xml:space="preserve"> </w:t>
      </w:r>
    </w:p>
    <w:p w:rsidR="00C128FD" w:rsidRPr="0017316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17316D">
        <w:t>przesłanki, o których</w:t>
      </w:r>
      <w:r w:rsidR="00100B96" w:rsidRPr="0017316D">
        <w:t xml:space="preserve"> mowa art. 94 ust. 2 pkt </w:t>
      </w:r>
      <w:proofErr w:type="spellStart"/>
      <w:r w:rsidR="00100B96" w:rsidRPr="0017316D">
        <w:t>1a</w:t>
      </w:r>
      <w:proofErr w:type="spellEnd"/>
      <w:r w:rsidR="00100B96" w:rsidRPr="0017316D">
        <w:t xml:space="preserve"> </w:t>
      </w:r>
      <w:r w:rsidRPr="0017316D">
        <w:t>oraz art. 183</w:t>
      </w:r>
      <w:r w:rsidR="009D2F71" w:rsidRPr="0017316D">
        <w:t xml:space="preserve"> ust. 1</w:t>
      </w:r>
      <w:r w:rsidRPr="0017316D">
        <w:t xml:space="preserve"> ustawy</w:t>
      </w:r>
      <w:r w:rsidR="00287D7D" w:rsidRPr="0017316D">
        <w:t xml:space="preserve"> PZP</w:t>
      </w:r>
      <w:r w:rsidRPr="0017316D">
        <w:t>.</w:t>
      </w:r>
    </w:p>
    <w:p w:rsidR="00C128FD" w:rsidRPr="0017316D" w:rsidRDefault="00A8008E" w:rsidP="00DE3A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right="28" w:hanging="284"/>
        <w:jc w:val="both"/>
      </w:pPr>
      <w:r w:rsidRPr="0017316D">
        <w:t>Umowa zostanie podpisana w terminie i miejscu wskazanym przez Zamawiającego, o czym Zamawiający powiadomi Wykonawcę, którego oferta została wybrana.</w:t>
      </w:r>
    </w:p>
    <w:p w:rsidR="0044668C" w:rsidRPr="0017316D" w:rsidRDefault="0044668C" w:rsidP="00DE3AEB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W przypadku wyboru oferty złożonej przez Wykonawców wspólnie ubiegających się </w:t>
      </w:r>
      <w:r w:rsidR="00D82317" w:rsidRPr="0017316D">
        <w:rPr>
          <w:sz w:val="24"/>
          <w:szCs w:val="24"/>
        </w:rPr>
        <w:t>o</w:t>
      </w:r>
      <w:r w:rsidR="00C128FD" w:rsidRPr="0017316D">
        <w:rPr>
          <w:sz w:val="24"/>
          <w:szCs w:val="24"/>
        </w:rPr>
        <w:t> </w:t>
      </w:r>
      <w:r w:rsidRPr="0017316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17316D">
        <w:rPr>
          <w:sz w:val="24"/>
          <w:szCs w:val="24"/>
        </w:rPr>
        <w:t xml:space="preserve">cę tych Wykonawców. </w:t>
      </w:r>
    </w:p>
    <w:p w:rsidR="007D5C4A" w:rsidRPr="0017316D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17316D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lang w:eastAsia="ar-SA"/>
        </w:rPr>
        <w:lastRenderedPageBreak/>
        <w:t>X</w:t>
      </w:r>
      <w:r w:rsidR="00AB08DF" w:rsidRPr="0017316D">
        <w:rPr>
          <w:rFonts w:eastAsia="Times New Roman"/>
          <w:b/>
          <w:lang w:eastAsia="ar-SA"/>
        </w:rPr>
        <w:t>V</w:t>
      </w:r>
      <w:r w:rsidR="00D27F73" w:rsidRPr="0017316D">
        <w:rPr>
          <w:rFonts w:eastAsia="Times New Roman"/>
          <w:b/>
          <w:lang w:eastAsia="ar-SA"/>
        </w:rPr>
        <w:t>I</w:t>
      </w:r>
      <w:r w:rsidRPr="0017316D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17316D" w:rsidRDefault="0044668C" w:rsidP="000E355D">
      <w:pPr>
        <w:shd w:val="clear" w:color="auto" w:fill="FFFFFF"/>
        <w:tabs>
          <w:tab w:val="left" w:pos="365"/>
        </w:tabs>
        <w:suppressAutoHyphens/>
        <w:spacing w:after="0" w:line="360" w:lineRule="auto"/>
        <w:ind w:left="284" w:right="17"/>
        <w:jc w:val="both"/>
        <w:rPr>
          <w:spacing w:val="-15"/>
          <w:u w:val="single"/>
        </w:rPr>
      </w:pPr>
      <w:r w:rsidRPr="0017316D">
        <w:rPr>
          <w:lang w:eastAsia="en-US"/>
        </w:rPr>
        <w:t>Zamawiający nie wymaga wniesienia zabezpieczenia należytego wykonania umowy.</w:t>
      </w:r>
    </w:p>
    <w:p w:rsidR="003A3D42" w:rsidRPr="0017316D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17316D" w:rsidRDefault="00F71302" w:rsidP="000E355D">
      <w:pPr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b/>
          <w:bCs/>
          <w:lang w:eastAsia="ar-SA"/>
        </w:rPr>
        <w:t>XV</w:t>
      </w:r>
      <w:r w:rsidR="00AB08DF" w:rsidRPr="0017316D">
        <w:rPr>
          <w:rFonts w:eastAsia="Times New Roman"/>
          <w:b/>
          <w:bCs/>
          <w:lang w:eastAsia="ar-SA"/>
        </w:rPr>
        <w:t>I</w:t>
      </w:r>
      <w:r w:rsidR="00D27F73" w:rsidRPr="0017316D">
        <w:rPr>
          <w:rFonts w:eastAsia="Times New Roman"/>
          <w:b/>
          <w:bCs/>
          <w:lang w:eastAsia="ar-SA"/>
        </w:rPr>
        <w:t>I</w:t>
      </w:r>
      <w:r w:rsidR="00D848F8" w:rsidRPr="0017316D">
        <w:rPr>
          <w:rFonts w:eastAsia="Times New Roman"/>
          <w:b/>
          <w:bCs/>
          <w:lang w:eastAsia="ar-SA"/>
        </w:rPr>
        <w:t>.</w:t>
      </w:r>
      <w:r w:rsidR="00AB08DF" w:rsidRPr="0017316D">
        <w:rPr>
          <w:rFonts w:eastAsia="Times New Roman"/>
          <w:b/>
          <w:bCs/>
          <w:lang w:eastAsia="ar-SA"/>
        </w:rPr>
        <w:t xml:space="preserve"> </w:t>
      </w:r>
      <w:r w:rsidR="006A140D" w:rsidRPr="0017316D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17316D">
        <w:rPr>
          <w:rFonts w:eastAsia="Times New Roman"/>
          <w:b/>
          <w:bCs/>
          <w:lang w:eastAsia="ar-SA"/>
        </w:rPr>
        <w:t xml:space="preserve">zone do treści </w:t>
      </w:r>
      <w:r w:rsidR="00D8500A" w:rsidRPr="0017316D">
        <w:rPr>
          <w:rFonts w:eastAsia="Times New Roman"/>
          <w:b/>
          <w:bCs/>
          <w:lang w:eastAsia="ar-SA"/>
        </w:rPr>
        <w:t xml:space="preserve">zawieranej umowy </w:t>
      </w:r>
      <w:r w:rsidR="003E2F60" w:rsidRPr="0017316D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Pr="0017316D" w:rsidRDefault="003E2F60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>Wzór</w:t>
      </w:r>
      <w:r w:rsidR="00A11B14" w:rsidRPr="0017316D">
        <w:rPr>
          <w:rFonts w:eastAsia="Times New Roman"/>
          <w:bCs/>
          <w:lang w:eastAsia="ar-SA"/>
        </w:rPr>
        <w:t xml:space="preserve"> umowy stanowi załącznik nr </w:t>
      </w:r>
      <w:r w:rsidR="00C40A17" w:rsidRPr="0017316D">
        <w:rPr>
          <w:rFonts w:eastAsia="Times New Roman"/>
          <w:bCs/>
          <w:lang w:eastAsia="ar-SA"/>
        </w:rPr>
        <w:t>6</w:t>
      </w:r>
      <w:r w:rsidR="00D848F8" w:rsidRPr="0017316D">
        <w:rPr>
          <w:rFonts w:eastAsia="Times New Roman"/>
          <w:bCs/>
          <w:lang w:eastAsia="ar-SA"/>
        </w:rPr>
        <w:t xml:space="preserve"> d</w:t>
      </w:r>
      <w:r w:rsidRPr="0017316D">
        <w:rPr>
          <w:rFonts w:eastAsia="Times New Roman"/>
          <w:bCs/>
          <w:lang w:eastAsia="ar-SA"/>
        </w:rPr>
        <w:t>o SIWZ.</w:t>
      </w:r>
      <w:r w:rsidR="009D2F71" w:rsidRPr="0017316D">
        <w:rPr>
          <w:rFonts w:eastAsia="Times New Roman"/>
          <w:bCs/>
          <w:lang w:eastAsia="ar-SA"/>
        </w:rPr>
        <w:t xml:space="preserve"> </w:t>
      </w:r>
    </w:p>
    <w:p w:rsidR="0009365E" w:rsidRPr="0017316D" w:rsidRDefault="0009365E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FE64B7" w:rsidRPr="0017316D" w:rsidRDefault="00FE64B7" w:rsidP="00FE64B7">
      <w:pPr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17316D">
        <w:rPr>
          <w:rFonts w:eastAsia="Times New Roman"/>
          <w:b/>
          <w:bCs/>
          <w:lang w:eastAsia="ar-SA"/>
        </w:rPr>
        <w:t>XVII</w:t>
      </w:r>
      <w:r w:rsidR="00A55442" w:rsidRPr="0017316D">
        <w:rPr>
          <w:rFonts w:eastAsia="Times New Roman"/>
          <w:b/>
          <w:bCs/>
          <w:lang w:eastAsia="ar-SA"/>
        </w:rPr>
        <w:t>I</w:t>
      </w:r>
      <w:r w:rsidRPr="0017316D">
        <w:rPr>
          <w:rFonts w:eastAsia="Times New Roman"/>
          <w:b/>
          <w:bCs/>
          <w:lang w:eastAsia="ar-SA"/>
        </w:rPr>
        <w:t>.</w:t>
      </w:r>
      <w:r w:rsidRPr="0017316D">
        <w:rPr>
          <w:rFonts w:eastAsia="Times New Roman"/>
          <w:b/>
          <w:lang w:eastAsia="ar-SA"/>
        </w:rPr>
        <w:t xml:space="preserve">  </w:t>
      </w:r>
      <w:r w:rsidRPr="0017316D">
        <w:rPr>
          <w:rFonts w:eastAsia="Times New Roman"/>
          <w:b/>
          <w:spacing w:val="-1"/>
          <w:lang w:eastAsia="ar-SA"/>
        </w:rPr>
        <w:t>Informacje dodatkowe:</w:t>
      </w:r>
    </w:p>
    <w:p w:rsidR="00FE64B7" w:rsidRPr="0017316D" w:rsidRDefault="00FE64B7" w:rsidP="00DE3AEB">
      <w:pPr>
        <w:pStyle w:val="Akapitzlist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17316D">
        <w:rPr>
          <w:rFonts w:eastAsiaTheme="minorHAnsi"/>
          <w:b/>
          <w:lang w:eastAsia="en-US"/>
        </w:rPr>
        <w:t>Informacja o przetwarzaniu danych osobowych Wykonawcy</w:t>
      </w:r>
      <w:r w:rsidRPr="0017316D">
        <w:rPr>
          <w:rFonts w:eastAsiaTheme="minorHAnsi"/>
          <w:lang w:eastAsia="en-US"/>
        </w:rPr>
        <w:t xml:space="preserve"> zgodnie z art. 13 ust. 1 i 2  rozporządzenia </w:t>
      </w:r>
      <w:r w:rsidRPr="0017316D">
        <w:t xml:space="preserve">Parlamentu Europejskiego i Rady (UE) 2016/679 z dnia 27 kwietnia 2016 r. </w:t>
      </w:r>
      <w:r w:rsidRPr="0017316D">
        <w:br/>
        <w:t>w sprawie ochrony osób fizycznych w związku z przetwarzaniem danych osobowych i w sprawie swobodnego przepływu takich danych oraz uchylenia dyrektywy 95/46/WE</w:t>
      </w:r>
      <w:r w:rsidRPr="0017316D">
        <w:rPr>
          <w:rFonts w:ascii="Arial" w:hAnsi="Arial" w:cs="Arial"/>
          <w:sz w:val="16"/>
          <w:szCs w:val="16"/>
        </w:rPr>
        <w:t xml:space="preserve"> </w:t>
      </w:r>
      <w:r w:rsidRPr="0017316D">
        <w:rPr>
          <w:b/>
        </w:rPr>
        <w:t xml:space="preserve">została zawarta </w:t>
      </w:r>
      <w:r w:rsidRPr="0017316D">
        <w:rPr>
          <w:b/>
        </w:rPr>
        <w:br/>
      </w:r>
      <w:r w:rsidR="00C64D56" w:rsidRPr="0017316D">
        <w:rPr>
          <w:b/>
        </w:rPr>
        <w:t xml:space="preserve">w załączniku Nr </w:t>
      </w:r>
      <w:r w:rsidR="00C40A17" w:rsidRPr="0017316D">
        <w:rPr>
          <w:b/>
        </w:rPr>
        <w:t>7</w:t>
      </w:r>
      <w:r w:rsidRPr="0017316D">
        <w:rPr>
          <w:b/>
        </w:rPr>
        <w:t xml:space="preserve"> do SIWZ pn. Obowiązek informacyjny dot. przetwarzania danych osobowych.</w:t>
      </w:r>
    </w:p>
    <w:p w:rsidR="00FE64B7" w:rsidRPr="0017316D" w:rsidRDefault="00FE64B7" w:rsidP="00DE3AEB">
      <w:pPr>
        <w:pStyle w:val="Akapitzlist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17316D">
        <w:t>Wykonawca potwierdza oświadczeniem w formularzu Oferty wypełnienie obowiązku informacyjnego przewidzianego w art. 13 lub 14 w/w rozporządzenia wobec osób, od których dane osobowe bezpośrednio lub pośrednio</w:t>
      </w:r>
      <w:r w:rsidR="00A11B14" w:rsidRPr="0017316D">
        <w:t xml:space="preserve"> pozyskał w celu ubiegania się </w:t>
      </w:r>
      <w:r w:rsidRPr="0017316D">
        <w:t>o udzielenie zamówienia publicznego w niniejszym postępowaniu.</w:t>
      </w:r>
    </w:p>
    <w:p w:rsidR="00FE64B7" w:rsidRPr="0017316D" w:rsidRDefault="00FE64B7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09365E" w:rsidRPr="0017316D" w:rsidRDefault="00751671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bCs/>
          <w:lang w:eastAsia="ar-SA"/>
        </w:rPr>
        <w:t>X</w:t>
      </w:r>
      <w:r w:rsidR="00A55442" w:rsidRPr="0017316D">
        <w:rPr>
          <w:rFonts w:eastAsia="Times New Roman"/>
          <w:b/>
          <w:bCs/>
          <w:lang w:eastAsia="ar-SA"/>
        </w:rPr>
        <w:t>IX</w:t>
      </w:r>
      <w:r w:rsidR="007E4A4D" w:rsidRPr="0017316D">
        <w:rPr>
          <w:rFonts w:eastAsia="Times New Roman"/>
          <w:b/>
          <w:bCs/>
          <w:lang w:eastAsia="ar-SA"/>
        </w:rPr>
        <w:t>.</w:t>
      </w:r>
      <w:r w:rsidR="00A11B14" w:rsidRPr="0017316D">
        <w:rPr>
          <w:rFonts w:eastAsia="Times New Roman"/>
          <w:b/>
          <w:lang w:eastAsia="ar-SA"/>
        </w:rPr>
        <w:t xml:space="preserve"> </w:t>
      </w:r>
      <w:r w:rsidR="00BF7777" w:rsidRPr="0017316D">
        <w:rPr>
          <w:rFonts w:eastAsia="Times New Roman"/>
          <w:b/>
          <w:lang w:eastAsia="ar-SA"/>
        </w:rPr>
        <w:t>Pouczenie o środkach ochrony praw</w:t>
      </w:r>
      <w:r w:rsidR="00985ED7" w:rsidRPr="0017316D">
        <w:rPr>
          <w:rFonts w:eastAsia="Times New Roman"/>
          <w:b/>
          <w:lang w:eastAsia="ar-SA"/>
        </w:rPr>
        <w:t>nej przysługujących W</w:t>
      </w:r>
      <w:r w:rsidR="00BF7777" w:rsidRPr="0017316D">
        <w:rPr>
          <w:rFonts w:eastAsia="Times New Roman"/>
          <w:b/>
          <w:lang w:eastAsia="ar-SA"/>
        </w:rPr>
        <w:t>ykonawcy w toku postę</w:t>
      </w:r>
      <w:r w:rsidR="00F71302" w:rsidRPr="0017316D">
        <w:rPr>
          <w:rFonts w:eastAsia="Times New Roman"/>
          <w:b/>
          <w:lang w:eastAsia="ar-SA"/>
        </w:rPr>
        <w:t>powania o udzielenie zamówienia.</w:t>
      </w:r>
    </w:p>
    <w:p w:rsidR="003167D1" w:rsidRPr="0017316D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17316D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17316D">
        <w:rPr>
          <w:rFonts w:eastAsia="Times New Roman"/>
          <w:spacing w:val="-1"/>
          <w:lang w:eastAsia="ar-SA"/>
        </w:rPr>
        <w:t xml:space="preserve"> przez Zamawiającego przepisów u</w:t>
      </w:r>
      <w:r w:rsidRPr="0017316D">
        <w:rPr>
          <w:rFonts w:eastAsia="Times New Roman"/>
          <w:spacing w:val="-1"/>
          <w:lang w:eastAsia="ar-SA"/>
        </w:rPr>
        <w:t>stawy, przysługują środki ochrony pr</w:t>
      </w:r>
      <w:r w:rsidR="00D848F8" w:rsidRPr="0017316D">
        <w:rPr>
          <w:rFonts w:eastAsia="Times New Roman"/>
          <w:spacing w:val="-1"/>
          <w:lang w:eastAsia="ar-SA"/>
        </w:rPr>
        <w:t>awnej przewidziane w dziale VI u</w:t>
      </w:r>
      <w:r w:rsidRPr="0017316D">
        <w:rPr>
          <w:rFonts w:eastAsia="Times New Roman"/>
          <w:spacing w:val="-1"/>
          <w:lang w:eastAsia="ar-SA"/>
        </w:rPr>
        <w:t>stawy</w:t>
      </w:r>
      <w:r w:rsidR="00D848F8" w:rsidRPr="0017316D">
        <w:rPr>
          <w:rFonts w:eastAsia="Times New Roman"/>
          <w:spacing w:val="-1"/>
          <w:lang w:eastAsia="ar-SA"/>
        </w:rPr>
        <w:t xml:space="preserve"> PZP</w:t>
      </w:r>
      <w:r w:rsidRPr="0017316D">
        <w:rPr>
          <w:rFonts w:eastAsia="Times New Roman"/>
          <w:spacing w:val="-1"/>
          <w:lang w:eastAsia="ar-SA"/>
        </w:rPr>
        <w:t>.</w:t>
      </w:r>
    </w:p>
    <w:p w:rsidR="0009365E" w:rsidRPr="0017316D" w:rsidRDefault="003167D1" w:rsidP="00C40A17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17316D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17316D">
        <w:rPr>
          <w:rFonts w:eastAsia="Times New Roman"/>
          <w:spacing w:val="-1"/>
          <w:lang w:eastAsia="ar-SA"/>
        </w:rPr>
        <w:t xml:space="preserve"> PZP</w:t>
      </w:r>
      <w:r w:rsidRPr="0017316D">
        <w:rPr>
          <w:rFonts w:eastAsia="Times New Roman"/>
          <w:spacing w:val="-1"/>
          <w:lang w:eastAsia="ar-SA"/>
        </w:rPr>
        <w:t>.</w:t>
      </w:r>
    </w:p>
    <w:p w:rsidR="001E6191" w:rsidRPr="0017316D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17316D">
        <w:rPr>
          <w:rFonts w:eastAsia="Times New Roman"/>
          <w:b/>
          <w:spacing w:val="-1"/>
          <w:lang w:eastAsia="ar-SA"/>
        </w:rPr>
        <w:t>X</w:t>
      </w:r>
      <w:r w:rsidR="00751671" w:rsidRPr="0017316D">
        <w:rPr>
          <w:rFonts w:eastAsia="Times New Roman"/>
          <w:b/>
          <w:spacing w:val="-1"/>
          <w:lang w:eastAsia="ar-SA"/>
        </w:rPr>
        <w:t>X</w:t>
      </w:r>
      <w:r w:rsidRPr="0017316D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17316D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17316D">
        <w:rPr>
          <w:rFonts w:eastAsia="Times New Roman"/>
          <w:spacing w:val="-1"/>
          <w:lang w:eastAsia="ar-SA"/>
        </w:rPr>
        <w:t>Adres poczty elektroni</w:t>
      </w:r>
      <w:r w:rsidR="005152EA" w:rsidRPr="0017316D">
        <w:rPr>
          <w:rFonts w:eastAsia="Times New Roman"/>
          <w:spacing w:val="-1"/>
          <w:lang w:eastAsia="ar-SA"/>
        </w:rPr>
        <w:t>cznej oraz strony internetowej Z</w:t>
      </w:r>
      <w:r w:rsidRPr="0017316D">
        <w:rPr>
          <w:rFonts w:eastAsia="Times New Roman"/>
          <w:spacing w:val="-1"/>
          <w:lang w:eastAsia="ar-SA"/>
        </w:rPr>
        <w:t>amawiając</w:t>
      </w:r>
      <w:r w:rsidR="00C12783" w:rsidRPr="0017316D">
        <w:rPr>
          <w:rFonts w:eastAsia="Times New Roman"/>
          <w:spacing w:val="-1"/>
          <w:lang w:eastAsia="ar-SA"/>
        </w:rPr>
        <w:t>ego został wskazany w ro</w:t>
      </w:r>
      <w:r w:rsidR="005152EA" w:rsidRPr="0017316D">
        <w:rPr>
          <w:rFonts w:eastAsia="Times New Roman"/>
          <w:spacing w:val="-1"/>
          <w:lang w:eastAsia="ar-SA"/>
        </w:rPr>
        <w:t>z</w:t>
      </w:r>
      <w:r w:rsidR="00C12783" w:rsidRPr="0017316D">
        <w:rPr>
          <w:rFonts w:eastAsia="Times New Roman"/>
          <w:spacing w:val="-1"/>
          <w:lang w:eastAsia="ar-SA"/>
        </w:rPr>
        <w:t xml:space="preserve">dziale </w:t>
      </w:r>
      <w:r w:rsidR="00AB08DF" w:rsidRPr="0017316D">
        <w:rPr>
          <w:rFonts w:eastAsia="Times New Roman"/>
          <w:spacing w:val="-1"/>
          <w:lang w:eastAsia="ar-SA"/>
        </w:rPr>
        <w:br/>
      </w:r>
      <w:r w:rsidRPr="0017316D">
        <w:rPr>
          <w:rFonts w:eastAsia="Times New Roman"/>
          <w:spacing w:val="-1"/>
          <w:lang w:eastAsia="ar-SA"/>
        </w:rPr>
        <w:t>I. SIWZ.</w:t>
      </w:r>
    </w:p>
    <w:p w:rsidR="001268B5" w:rsidRPr="0017316D" w:rsidRDefault="001268B5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</w:p>
    <w:p w:rsidR="00F212CA" w:rsidRPr="0017316D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17316D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17316D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17316D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17316D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17316D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17316D">
        <w:rPr>
          <w:sz w:val="20"/>
          <w:szCs w:val="20"/>
        </w:rPr>
        <w:t xml:space="preserve"> </w:t>
      </w:r>
      <w:r w:rsidR="009F223E" w:rsidRPr="0017316D">
        <w:rPr>
          <w:sz w:val="20"/>
          <w:szCs w:val="20"/>
        </w:rPr>
        <w:t>Tabela</w:t>
      </w:r>
      <w:r w:rsidR="00113B6D" w:rsidRPr="0017316D">
        <w:rPr>
          <w:sz w:val="20"/>
          <w:szCs w:val="20"/>
        </w:rPr>
        <w:t xml:space="preserve"> </w:t>
      </w:r>
      <w:bookmarkStart w:id="1" w:name="_GoBack"/>
      <w:bookmarkEnd w:id="1"/>
      <w:r w:rsidR="009F223E" w:rsidRPr="0017316D">
        <w:rPr>
          <w:sz w:val="20"/>
          <w:szCs w:val="20"/>
        </w:rPr>
        <w:t xml:space="preserve">pn. </w:t>
      </w:r>
      <w:r w:rsidR="000E355D" w:rsidRPr="0017316D">
        <w:rPr>
          <w:sz w:val="20"/>
          <w:szCs w:val="20"/>
        </w:rPr>
        <w:t>„</w:t>
      </w:r>
      <w:r w:rsidR="009F223E" w:rsidRPr="0017316D">
        <w:rPr>
          <w:sz w:val="20"/>
          <w:szCs w:val="20"/>
        </w:rPr>
        <w:t>Opis przedmiotu zamówienia</w:t>
      </w:r>
      <w:r w:rsidR="000E355D" w:rsidRPr="0017316D">
        <w:rPr>
          <w:sz w:val="20"/>
          <w:szCs w:val="20"/>
        </w:rPr>
        <w:t>”</w:t>
      </w:r>
      <w:r w:rsidR="005152EA" w:rsidRPr="0017316D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A11B14" w:rsidRPr="0017316D" w:rsidRDefault="00A11B14" w:rsidP="00A11B14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pacing w:val="-3"/>
          <w:sz w:val="20"/>
          <w:szCs w:val="20"/>
          <w:lang w:eastAsia="ar-SA"/>
        </w:rPr>
      </w:pPr>
      <w:r w:rsidRPr="0017316D">
        <w:rPr>
          <w:rFonts w:eastAsia="Times New Roman"/>
          <w:sz w:val="20"/>
          <w:szCs w:val="20"/>
          <w:lang w:eastAsia="ar-SA"/>
        </w:rPr>
        <w:t xml:space="preserve">Załącznik nr </w:t>
      </w:r>
      <w:r w:rsidR="00C40A17" w:rsidRPr="0017316D">
        <w:rPr>
          <w:rFonts w:eastAsia="Times New Roman"/>
          <w:sz w:val="20"/>
          <w:szCs w:val="20"/>
          <w:lang w:eastAsia="ar-SA"/>
        </w:rPr>
        <w:t>2</w:t>
      </w:r>
      <w:r w:rsidRPr="0017316D">
        <w:rPr>
          <w:rFonts w:eastAsia="Times New Roman"/>
          <w:sz w:val="20"/>
          <w:szCs w:val="20"/>
          <w:lang w:eastAsia="ar-SA"/>
        </w:rPr>
        <w:t xml:space="preserve">  – Formularz</w:t>
      </w:r>
      <w:r w:rsidRPr="0017316D">
        <w:rPr>
          <w:rFonts w:eastAsia="Times New Roman"/>
          <w:spacing w:val="-3"/>
          <w:sz w:val="20"/>
          <w:szCs w:val="20"/>
          <w:lang w:eastAsia="ar-SA"/>
        </w:rPr>
        <w:t xml:space="preserve"> Oferta;</w:t>
      </w:r>
    </w:p>
    <w:p w:rsidR="00C40A17" w:rsidRPr="0017316D" w:rsidRDefault="00C40A17" w:rsidP="00C40A17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17316D">
        <w:rPr>
          <w:rFonts w:eastAsia="Times New Roman"/>
          <w:sz w:val="20"/>
          <w:szCs w:val="20"/>
          <w:lang w:eastAsia="ar-SA"/>
        </w:rPr>
        <w:t>Załącznik nr 3 – Oświadczenie Wykonawcy dotyczące przesłanek wykluczenia;</w:t>
      </w:r>
    </w:p>
    <w:p w:rsidR="00F212CA" w:rsidRPr="0017316D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17316D">
        <w:rPr>
          <w:rFonts w:eastAsia="Times New Roman"/>
          <w:sz w:val="20"/>
          <w:szCs w:val="20"/>
          <w:lang w:eastAsia="ar-SA"/>
        </w:rPr>
        <w:t xml:space="preserve">Załącznik nr </w:t>
      </w:r>
      <w:r w:rsidR="00C40A17" w:rsidRPr="0017316D">
        <w:rPr>
          <w:rFonts w:eastAsia="Times New Roman"/>
          <w:sz w:val="20"/>
          <w:szCs w:val="20"/>
          <w:lang w:eastAsia="ar-SA"/>
        </w:rPr>
        <w:t>4</w:t>
      </w:r>
      <w:r w:rsidRPr="0017316D">
        <w:rPr>
          <w:rFonts w:eastAsia="Times New Roman"/>
          <w:sz w:val="20"/>
          <w:szCs w:val="20"/>
          <w:lang w:eastAsia="ar-SA"/>
        </w:rPr>
        <w:t xml:space="preserve"> –</w:t>
      </w:r>
      <w:r w:rsidRPr="0017316D">
        <w:t xml:space="preserve"> </w:t>
      </w:r>
      <w:r w:rsidR="003E1169" w:rsidRPr="0017316D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17316D">
        <w:rPr>
          <w:rFonts w:eastAsia="Times New Roman"/>
          <w:sz w:val="20"/>
          <w:szCs w:val="20"/>
          <w:lang w:eastAsia="ar-SA"/>
        </w:rPr>
        <w:t>;</w:t>
      </w:r>
    </w:p>
    <w:p w:rsidR="00F212CA" w:rsidRPr="0017316D" w:rsidRDefault="00020EA8" w:rsidP="00E42002">
      <w:pPr>
        <w:shd w:val="clear" w:color="auto" w:fill="FFFFFF"/>
        <w:suppressAutoHyphens/>
        <w:spacing w:after="0" w:line="240" w:lineRule="auto"/>
        <w:rPr>
          <w:sz w:val="20"/>
          <w:szCs w:val="20"/>
        </w:rPr>
      </w:pPr>
      <w:r w:rsidRPr="0017316D">
        <w:rPr>
          <w:rFonts w:eastAsia="Times New Roman"/>
          <w:sz w:val="20"/>
          <w:szCs w:val="20"/>
          <w:lang w:eastAsia="ar-SA"/>
        </w:rPr>
        <w:t xml:space="preserve">Załącznik nr </w:t>
      </w:r>
      <w:r w:rsidR="00C40A17" w:rsidRPr="0017316D">
        <w:rPr>
          <w:rFonts w:eastAsia="Times New Roman"/>
          <w:sz w:val="20"/>
          <w:szCs w:val="20"/>
          <w:lang w:eastAsia="ar-SA"/>
        </w:rPr>
        <w:t>5</w:t>
      </w:r>
      <w:r w:rsidR="00F212CA" w:rsidRPr="0017316D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17316D">
        <w:t xml:space="preserve"> </w:t>
      </w:r>
      <w:r w:rsidR="003E1169" w:rsidRPr="0017316D">
        <w:rPr>
          <w:sz w:val="20"/>
          <w:szCs w:val="20"/>
        </w:rPr>
        <w:t>Oświadczenie</w:t>
      </w:r>
      <w:r w:rsidR="00273563" w:rsidRPr="0017316D">
        <w:rPr>
          <w:sz w:val="20"/>
          <w:szCs w:val="20"/>
        </w:rPr>
        <w:t xml:space="preserve"> </w:t>
      </w:r>
      <w:r w:rsidR="005152EA" w:rsidRPr="0017316D">
        <w:rPr>
          <w:sz w:val="20"/>
          <w:szCs w:val="20"/>
        </w:rPr>
        <w:t xml:space="preserve">Wykonawcy </w:t>
      </w:r>
      <w:r w:rsidR="00273563" w:rsidRPr="0017316D">
        <w:rPr>
          <w:sz w:val="20"/>
          <w:szCs w:val="20"/>
        </w:rPr>
        <w:t>o przyn</w:t>
      </w:r>
      <w:r w:rsidR="003E1169" w:rsidRPr="0017316D">
        <w:rPr>
          <w:sz w:val="20"/>
          <w:szCs w:val="20"/>
        </w:rPr>
        <w:t>ależności do grupy kapitałowej</w:t>
      </w:r>
      <w:r w:rsidR="00F212CA" w:rsidRPr="0017316D">
        <w:rPr>
          <w:rFonts w:eastAsia="Times New Roman"/>
          <w:sz w:val="20"/>
          <w:szCs w:val="20"/>
          <w:lang w:eastAsia="ar-SA"/>
        </w:rPr>
        <w:t>;</w:t>
      </w:r>
    </w:p>
    <w:p w:rsidR="00C20674" w:rsidRPr="0017316D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17316D">
        <w:rPr>
          <w:rFonts w:eastAsia="Times New Roman"/>
          <w:sz w:val="20"/>
          <w:szCs w:val="20"/>
          <w:lang w:eastAsia="ar-SA"/>
        </w:rPr>
        <w:t xml:space="preserve">Załącznik nr </w:t>
      </w:r>
      <w:r w:rsidR="00C40A17" w:rsidRPr="0017316D">
        <w:rPr>
          <w:rFonts w:eastAsia="Times New Roman"/>
          <w:sz w:val="20"/>
          <w:szCs w:val="20"/>
          <w:lang w:eastAsia="ar-SA"/>
        </w:rPr>
        <w:t>6</w:t>
      </w:r>
      <w:r w:rsidR="00C20674" w:rsidRPr="0017316D">
        <w:rPr>
          <w:rFonts w:eastAsia="Times New Roman"/>
          <w:sz w:val="20"/>
          <w:szCs w:val="20"/>
          <w:lang w:eastAsia="ar-SA"/>
        </w:rPr>
        <w:t xml:space="preserve"> –</w:t>
      </w:r>
      <w:r w:rsidR="00C64D56" w:rsidRPr="0017316D">
        <w:rPr>
          <w:rFonts w:eastAsia="Times New Roman"/>
          <w:sz w:val="20"/>
          <w:szCs w:val="20"/>
          <w:lang w:eastAsia="ar-SA"/>
        </w:rPr>
        <w:t xml:space="preserve"> Umowa – projekt;</w:t>
      </w:r>
    </w:p>
    <w:p w:rsidR="00C64D56" w:rsidRPr="0017316D" w:rsidRDefault="00C64D56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17316D">
        <w:rPr>
          <w:rFonts w:eastAsia="Times New Roman"/>
          <w:sz w:val="20"/>
          <w:szCs w:val="20"/>
          <w:lang w:eastAsia="ar-SA"/>
        </w:rPr>
        <w:lastRenderedPageBreak/>
        <w:t xml:space="preserve">Załącznik nr </w:t>
      </w:r>
      <w:r w:rsidR="00C40A17" w:rsidRPr="0017316D">
        <w:rPr>
          <w:rFonts w:eastAsia="Times New Roman"/>
          <w:sz w:val="20"/>
          <w:szCs w:val="20"/>
          <w:lang w:eastAsia="ar-SA"/>
        </w:rPr>
        <w:t>7</w:t>
      </w:r>
      <w:r w:rsidRPr="0017316D">
        <w:rPr>
          <w:rFonts w:eastAsia="Times New Roman"/>
          <w:sz w:val="20"/>
          <w:szCs w:val="20"/>
          <w:lang w:eastAsia="ar-SA"/>
        </w:rPr>
        <w:t xml:space="preserve"> – Obowiązek informacyjny dot. przetwarzania danych osobowych.</w:t>
      </w:r>
    </w:p>
    <w:p w:rsidR="00C64D56" w:rsidRPr="0017316D" w:rsidRDefault="00C64D56" w:rsidP="00C40A17">
      <w:pPr>
        <w:spacing w:after="0"/>
        <w:rPr>
          <w:bCs/>
          <w:i/>
          <w:lang w:eastAsia="en-US"/>
        </w:rPr>
      </w:pPr>
    </w:p>
    <w:p w:rsidR="00BF7777" w:rsidRPr="0017316D" w:rsidRDefault="00BF7777" w:rsidP="00511FF5">
      <w:pPr>
        <w:spacing w:after="0"/>
        <w:jc w:val="right"/>
        <w:rPr>
          <w:bCs/>
          <w:i/>
          <w:lang w:eastAsia="en-US"/>
        </w:rPr>
      </w:pPr>
      <w:r w:rsidRPr="0017316D">
        <w:rPr>
          <w:bCs/>
          <w:i/>
          <w:lang w:eastAsia="en-US"/>
        </w:rPr>
        <w:t>Specyfikację istotnych warunków zamówienia wraz z załącznikami zatwierdzam:</w:t>
      </w:r>
    </w:p>
    <w:p w:rsidR="00787A42" w:rsidRPr="0017316D" w:rsidRDefault="00787A42" w:rsidP="00787A42">
      <w:pPr>
        <w:spacing w:after="0"/>
        <w:rPr>
          <w:b/>
          <w:bCs/>
          <w:i/>
          <w:lang w:eastAsia="en-US"/>
        </w:rPr>
      </w:pPr>
      <w:r w:rsidRPr="0017316D">
        <w:rPr>
          <w:bCs/>
          <w:i/>
          <w:lang w:eastAsia="en-US"/>
        </w:rPr>
        <w:t xml:space="preserve">            </w:t>
      </w:r>
      <w:r w:rsidR="009466C9" w:rsidRPr="0017316D">
        <w:rPr>
          <w:bCs/>
          <w:i/>
          <w:lang w:eastAsia="en-US"/>
        </w:rPr>
        <w:t xml:space="preserve">                      </w:t>
      </w:r>
      <w:r w:rsidR="00C87775" w:rsidRPr="0017316D">
        <w:rPr>
          <w:bCs/>
          <w:i/>
          <w:lang w:eastAsia="en-US"/>
        </w:rPr>
        <w:t xml:space="preserve">dnia </w:t>
      </w:r>
      <w:proofErr w:type="spellStart"/>
      <w:r w:rsidR="00A97607" w:rsidRPr="0017316D">
        <w:rPr>
          <w:b/>
          <w:bCs/>
          <w:i/>
          <w:lang w:eastAsia="en-US"/>
        </w:rPr>
        <w:t>08</w:t>
      </w:r>
      <w:r w:rsidR="00C87775" w:rsidRPr="0017316D">
        <w:rPr>
          <w:b/>
          <w:bCs/>
          <w:i/>
          <w:lang w:eastAsia="en-US"/>
        </w:rPr>
        <w:t>.</w:t>
      </w:r>
      <w:r w:rsidR="003B5139" w:rsidRPr="0017316D">
        <w:rPr>
          <w:b/>
          <w:bCs/>
          <w:i/>
          <w:lang w:eastAsia="en-US"/>
        </w:rPr>
        <w:t>10</w:t>
      </w:r>
      <w:r w:rsidR="00C87775" w:rsidRPr="0017316D">
        <w:rPr>
          <w:b/>
          <w:bCs/>
          <w:i/>
          <w:lang w:eastAsia="en-US"/>
        </w:rPr>
        <w:t>.19</w:t>
      </w:r>
      <w:r w:rsidR="00B23167" w:rsidRPr="0017316D">
        <w:rPr>
          <w:b/>
          <w:bCs/>
          <w:i/>
          <w:lang w:eastAsia="en-US"/>
        </w:rPr>
        <w:t>r</w:t>
      </w:r>
      <w:proofErr w:type="spellEnd"/>
      <w:r w:rsidR="00B23167" w:rsidRPr="0017316D">
        <w:rPr>
          <w:b/>
          <w:bCs/>
          <w:i/>
          <w:lang w:eastAsia="en-US"/>
        </w:rPr>
        <w:t>.</w:t>
      </w:r>
    </w:p>
    <w:p w:rsidR="00DA2341" w:rsidRPr="0017316D" w:rsidRDefault="00DA2341" w:rsidP="00511FF5">
      <w:pPr>
        <w:spacing w:after="0"/>
        <w:jc w:val="right"/>
        <w:rPr>
          <w:bCs/>
          <w:i/>
          <w:lang w:eastAsia="en-US"/>
        </w:rPr>
      </w:pPr>
    </w:p>
    <w:p w:rsidR="00DA2341" w:rsidRPr="0017316D" w:rsidRDefault="00DA2341" w:rsidP="00511FF5">
      <w:pPr>
        <w:spacing w:after="0"/>
        <w:jc w:val="right"/>
        <w:rPr>
          <w:bCs/>
          <w:i/>
          <w:lang w:eastAsia="en-US"/>
        </w:rPr>
      </w:pPr>
    </w:p>
    <w:p w:rsidR="00BF7777" w:rsidRPr="0017316D" w:rsidRDefault="0095377F" w:rsidP="00511FF5">
      <w:pPr>
        <w:spacing w:after="0"/>
        <w:jc w:val="right"/>
        <w:rPr>
          <w:b/>
          <w:i/>
          <w:lang w:eastAsia="en-US"/>
        </w:rPr>
      </w:pPr>
      <w:r w:rsidRPr="0017316D">
        <w:rPr>
          <w:b/>
          <w:bCs/>
          <w:i/>
          <w:lang w:eastAsia="en-US"/>
        </w:rPr>
        <w:t>Kierownik Zamawiającego</w:t>
      </w:r>
      <w:r w:rsidR="00BF7777" w:rsidRPr="0017316D">
        <w:rPr>
          <w:b/>
          <w:bCs/>
          <w:i/>
          <w:lang w:eastAsia="en-US"/>
        </w:rPr>
        <w:t xml:space="preserve"> – Agnieszka Lasowa</w:t>
      </w:r>
    </w:p>
    <w:sectPr w:rsidR="00BF7777" w:rsidRPr="0017316D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F" w:rsidRDefault="00DF593F" w:rsidP="0014297E">
      <w:pPr>
        <w:spacing w:after="0" w:line="240" w:lineRule="auto"/>
      </w:pPr>
      <w:r>
        <w:separator/>
      </w:r>
    </w:p>
  </w:endnote>
  <w:endnote w:type="continuationSeparator" w:id="0">
    <w:p w:rsidR="00DF593F" w:rsidRDefault="00DF593F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235023"/>
      <w:docPartObj>
        <w:docPartGallery w:val="Page Numbers (Bottom of Page)"/>
        <w:docPartUnique/>
      </w:docPartObj>
    </w:sdtPr>
    <w:sdtEndPr/>
    <w:sdtContent>
      <w:p w:rsidR="00DF593F" w:rsidRPr="00113B6D" w:rsidRDefault="00DF593F" w:rsidP="00113B6D">
        <w:pPr>
          <w:suppressAutoHyphens/>
          <w:autoSpaceDE w:val="0"/>
          <w:autoSpaceDN w:val="0"/>
          <w:adjustRightInd w:val="0"/>
          <w:spacing w:after="0" w:line="360" w:lineRule="auto"/>
          <w:rPr>
            <w:rFonts w:eastAsia="Times New Roman"/>
            <w:bCs/>
            <w:sz w:val="20"/>
            <w:szCs w:val="20"/>
            <w:lang w:eastAsia="ar-SA"/>
          </w:rPr>
        </w:pPr>
        <w:r w:rsidRPr="00113B6D">
          <w:rPr>
            <w:rFonts w:eastAsia="Times New Roman"/>
            <w:bCs/>
            <w:sz w:val="20"/>
            <w:szCs w:val="20"/>
            <w:lang w:eastAsia="ar-SA"/>
          </w:rPr>
          <w:t>ZOZ.V-270-5</w:t>
        </w:r>
        <w:r>
          <w:rPr>
            <w:rFonts w:eastAsia="Times New Roman"/>
            <w:bCs/>
            <w:sz w:val="20"/>
            <w:szCs w:val="20"/>
            <w:lang w:eastAsia="ar-SA"/>
          </w:rPr>
          <w:t>5</w:t>
        </w:r>
        <w:r w:rsidRPr="00113B6D">
          <w:rPr>
            <w:rFonts w:eastAsia="Times New Roman"/>
            <w:bCs/>
            <w:sz w:val="20"/>
            <w:szCs w:val="20"/>
            <w:lang w:eastAsia="ar-SA"/>
          </w:rPr>
          <w:t>/ZP/19</w:t>
        </w:r>
      </w:p>
      <w:p w:rsidR="00DF593F" w:rsidRDefault="00B640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5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F593F" w:rsidRDefault="00DF5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F" w:rsidRDefault="00DF593F" w:rsidP="0014297E">
      <w:pPr>
        <w:spacing w:after="0" w:line="240" w:lineRule="auto"/>
      </w:pPr>
      <w:r>
        <w:separator/>
      </w:r>
    </w:p>
  </w:footnote>
  <w:footnote w:type="continuationSeparator" w:id="0">
    <w:p w:rsidR="00DF593F" w:rsidRDefault="00DF593F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Arial" w:hAnsi="Arial" w:cs="Arial"/>
        <w:b/>
        <w:bCs/>
        <w:iCs/>
        <w:kern w:val="2"/>
        <w:sz w:val="20"/>
        <w:szCs w:val="20"/>
        <w:lang w:eastAsia="ar-SA"/>
      </w:rPr>
    </w:lvl>
  </w:abstractNum>
  <w:abstractNum w:abstractNumId="3">
    <w:nsid w:val="00000007"/>
    <w:multiLevelType w:val="multilevel"/>
    <w:tmpl w:val="C5E0DA84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  <w:lang w:eastAsia="ar-SA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570" w:hanging="428"/>
      </w:pPr>
      <w:rPr>
        <w:rFonts w:ascii="Calibri" w:hAnsi="Calibri" w:cs="Calibri"/>
        <w:bCs/>
        <w:sz w:val="22"/>
        <w:szCs w:val="22"/>
        <w:lang w:eastAsia="pl-PL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E82BAF"/>
    <w:multiLevelType w:val="multilevel"/>
    <w:tmpl w:val="3DB6E28E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EB4423"/>
    <w:multiLevelType w:val="hybridMultilevel"/>
    <w:tmpl w:val="515805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2F323D4B"/>
    <w:multiLevelType w:val="hybridMultilevel"/>
    <w:tmpl w:val="20B41CD2"/>
    <w:lvl w:ilvl="0" w:tplc="0CA2FB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CC3103"/>
    <w:multiLevelType w:val="hybridMultilevel"/>
    <w:tmpl w:val="5FD00A18"/>
    <w:lvl w:ilvl="0" w:tplc="FF7CF9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D3D0B"/>
    <w:multiLevelType w:val="multilevel"/>
    <w:tmpl w:val="49B40BF8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D5A61"/>
    <w:multiLevelType w:val="hybridMultilevel"/>
    <w:tmpl w:val="E466CB20"/>
    <w:lvl w:ilvl="0" w:tplc="15ACBF9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7">
    <w:nsid w:val="77B94833"/>
    <w:multiLevelType w:val="multilevel"/>
    <w:tmpl w:val="B9441D6C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9">
    <w:nsid w:val="7CA801D7"/>
    <w:multiLevelType w:val="hybridMultilevel"/>
    <w:tmpl w:val="97FAF558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22"/>
  </w:num>
  <w:num w:numId="5">
    <w:abstractNumId w:val="18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7"/>
  </w:num>
  <w:num w:numId="18">
    <w:abstractNumId w:val="25"/>
  </w:num>
  <w:num w:numId="19">
    <w:abstractNumId w:val="29"/>
  </w:num>
  <w:num w:numId="20">
    <w:abstractNumId w:val="8"/>
  </w:num>
  <w:num w:numId="21">
    <w:abstractNumId w:val="3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0687F"/>
    <w:rsid w:val="00012BA4"/>
    <w:rsid w:val="0002066A"/>
    <w:rsid w:val="00020EA8"/>
    <w:rsid w:val="00021AC7"/>
    <w:rsid w:val="000223C0"/>
    <w:rsid w:val="00025D28"/>
    <w:rsid w:val="00033B00"/>
    <w:rsid w:val="000373B2"/>
    <w:rsid w:val="000400DA"/>
    <w:rsid w:val="0004255A"/>
    <w:rsid w:val="0004403C"/>
    <w:rsid w:val="00044939"/>
    <w:rsid w:val="00047CF1"/>
    <w:rsid w:val="00050FF5"/>
    <w:rsid w:val="000563F8"/>
    <w:rsid w:val="000569EA"/>
    <w:rsid w:val="00061976"/>
    <w:rsid w:val="00063038"/>
    <w:rsid w:val="00063776"/>
    <w:rsid w:val="000648A4"/>
    <w:rsid w:val="00064938"/>
    <w:rsid w:val="00065891"/>
    <w:rsid w:val="000676C8"/>
    <w:rsid w:val="000734F7"/>
    <w:rsid w:val="0007594D"/>
    <w:rsid w:val="00077733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A78E3"/>
    <w:rsid w:val="000B3798"/>
    <w:rsid w:val="000B4895"/>
    <w:rsid w:val="000C3CCB"/>
    <w:rsid w:val="000C3EF9"/>
    <w:rsid w:val="000C484B"/>
    <w:rsid w:val="000D0A94"/>
    <w:rsid w:val="000D1541"/>
    <w:rsid w:val="000D2A67"/>
    <w:rsid w:val="000D33FC"/>
    <w:rsid w:val="000D5124"/>
    <w:rsid w:val="000D69E7"/>
    <w:rsid w:val="000E0BB7"/>
    <w:rsid w:val="000E355D"/>
    <w:rsid w:val="000E3B12"/>
    <w:rsid w:val="000E3C5D"/>
    <w:rsid w:val="000E4DA5"/>
    <w:rsid w:val="000E6315"/>
    <w:rsid w:val="000F0D5A"/>
    <w:rsid w:val="000F132F"/>
    <w:rsid w:val="000F766F"/>
    <w:rsid w:val="00100B96"/>
    <w:rsid w:val="001068DC"/>
    <w:rsid w:val="00106D1C"/>
    <w:rsid w:val="0011155D"/>
    <w:rsid w:val="00112299"/>
    <w:rsid w:val="00113B6D"/>
    <w:rsid w:val="001168E9"/>
    <w:rsid w:val="001221C1"/>
    <w:rsid w:val="00122615"/>
    <w:rsid w:val="00122D5B"/>
    <w:rsid w:val="001234A4"/>
    <w:rsid w:val="001268B5"/>
    <w:rsid w:val="00134A2B"/>
    <w:rsid w:val="00135465"/>
    <w:rsid w:val="00140989"/>
    <w:rsid w:val="00140CE0"/>
    <w:rsid w:val="001424E7"/>
    <w:rsid w:val="0014297E"/>
    <w:rsid w:val="00143B51"/>
    <w:rsid w:val="00152E5B"/>
    <w:rsid w:val="001548CF"/>
    <w:rsid w:val="0015650C"/>
    <w:rsid w:val="001614E5"/>
    <w:rsid w:val="00163148"/>
    <w:rsid w:val="00165B4F"/>
    <w:rsid w:val="00165F75"/>
    <w:rsid w:val="00170367"/>
    <w:rsid w:val="0017125E"/>
    <w:rsid w:val="00171D22"/>
    <w:rsid w:val="0017316D"/>
    <w:rsid w:val="00175459"/>
    <w:rsid w:val="00177CD1"/>
    <w:rsid w:val="0018190E"/>
    <w:rsid w:val="00182B95"/>
    <w:rsid w:val="00185CA4"/>
    <w:rsid w:val="0019159C"/>
    <w:rsid w:val="001940DC"/>
    <w:rsid w:val="00197E51"/>
    <w:rsid w:val="00197F80"/>
    <w:rsid w:val="001A1280"/>
    <w:rsid w:val="001A143B"/>
    <w:rsid w:val="001A1D94"/>
    <w:rsid w:val="001A2C84"/>
    <w:rsid w:val="001B165C"/>
    <w:rsid w:val="001B38F2"/>
    <w:rsid w:val="001B5E65"/>
    <w:rsid w:val="001D12E4"/>
    <w:rsid w:val="001D1C99"/>
    <w:rsid w:val="001E1FF8"/>
    <w:rsid w:val="001E2A0A"/>
    <w:rsid w:val="001E6191"/>
    <w:rsid w:val="001F2D2A"/>
    <w:rsid w:val="0020279B"/>
    <w:rsid w:val="002035BE"/>
    <w:rsid w:val="002048E6"/>
    <w:rsid w:val="002105CE"/>
    <w:rsid w:val="00211023"/>
    <w:rsid w:val="0021342B"/>
    <w:rsid w:val="00213CF3"/>
    <w:rsid w:val="00215E27"/>
    <w:rsid w:val="002172A2"/>
    <w:rsid w:val="00220AB1"/>
    <w:rsid w:val="0022243D"/>
    <w:rsid w:val="00222458"/>
    <w:rsid w:val="00222F8E"/>
    <w:rsid w:val="00223B3F"/>
    <w:rsid w:val="0023064B"/>
    <w:rsid w:val="002310FF"/>
    <w:rsid w:val="002328BE"/>
    <w:rsid w:val="0023303F"/>
    <w:rsid w:val="00233487"/>
    <w:rsid w:val="00233D0E"/>
    <w:rsid w:val="002405D5"/>
    <w:rsid w:val="00241A3D"/>
    <w:rsid w:val="0024202F"/>
    <w:rsid w:val="00246AA5"/>
    <w:rsid w:val="002501DF"/>
    <w:rsid w:val="002552AE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4B24"/>
    <w:rsid w:val="00287465"/>
    <w:rsid w:val="00287D7D"/>
    <w:rsid w:val="0029043C"/>
    <w:rsid w:val="00294541"/>
    <w:rsid w:val="00296974"/>
    <w:rsid w:val="002A159C"/>
    <w:rsid w:val="002A5024"/>
    <w:rsid w:val="002A513A"/>
    <w:rsid w:val="002B03AD"/>
    <w:rsid w:val="002B3519"/>
    <w:rsid w:val="002C2EAE"/>
    <w:rsid w:val="002C43A9"/>
    <w:rsid w:val="002D0C28"/>
    <w:rsid w:val="002E3370"/>
    <w:rsid w:val="002E4A26"/>
    <w:rsid w:val="002E6158"/>
    <w:rsid w:val="002F6660"/>
    <w:rsid w:val="00300BC6"/>
    <w:rsid w:val="00300E1D"/>
    <w:rsid w:val="00302552"/>
    <w:rsid w:val="00303DF7"/>
    <w:rsid w:val="00310B9F"/>
    <w:rsid w:val="00310FC2"/>
    <w:rsid w:val="00310FE1"/>
    <w:rsid w:val="003167D1"/>
    <w:rsid w:val="00325CAB"/>
    <w:rsid w:val="00326F6F"/>
    <w:rsid w:val="00327502"/>
    <w:rsid w:val="00330507"/>
    <w:rsid w:val="00332183"/>
    <w:rsid w:val="00333C57"/>
    <w:rsid w:val="00333D75"/>
    <w:rsid w:val="0033412C"/>
    <w:rsid w:val="003423C0"/>
    <w:rsid w:val="00345E94"/>
    <w:rsid w:val="00347062"/>
    <w:rsid w:val="0034722A"/>
    <w:rsid w:val="00351A0E"/>
    <w:rsid w:val="0035268C"/>
    <w:rsid w:val="00355457"/>
    <w:rsid w:val="00356225"/>
    <w:rsid w:val="00357645"/>
    <w:rsid w:val="00357649"/>
    <w:rsid w:val="0036226B"/>
    <w:rsid w:val="0036356C"/>
    <w:rsid w:val="00363854"/>
    <w:rsid w:val="003638B2"/>
    <w:rsid w:val="003667DB"/>
    <w:rsid w:val="00367130"/>
    <w:rsid w:val="003705DB"/>
    <w:rsid w:val="00370C1B"/>
    <w:rsid w:val="00373A6D"/>
    <w:rsid w:val="00374D18"/>
    <w:rsid w:val="00376F59"/>
    <w:rsid w:val="0038095A"/>
    <w:rsid w:val="003816FB"/>
    <w:rsid w:val="00382321"/>
    <w:rsid w:val="0038740C"/>
    <w:rsid w:val="0038744A"/>
    <w:rsid w:val="003913CC"/>
    <w:rsid w:val="003936E9"/>
    <w:rsid w:val="003A3D42"/>
    <w:rsid w:val="003A623D"/>
    <w:rsid w:val="003A6C04"/>
    <w:rsid w:val="003B364E"/>
    <w:rsid w:val="003B5139"/>
    <w:rsid w:val="003B7410"/>
    <w:rsid w:val="003C09A4"/>
    <w:rsid w:val="003C76BF"/>
    <w:rsid w:val="003D16F7"/>
    <w:rsid w:val="003D231F"/>
    <w:rsid w:val="003D4B7D"/>
    <w:rsid w:val="003E1169"/>
    <w:rsid w:val="003E2F60"/>
    <w:rsid w:val="003E362F"/>
    <w:rsid w:val="003E6FC5"/>
    <w:rsid w:val="003F57E0"/>
    <w:rsid w:val="00400C2A"/>
    <w:rsid w:val="0040348F"/>
    <w:rsid w:val="00404243"/>
    <w:rsid w:val="00410468"/>
    <w:rsid w:val="00415440"/>
    <w:rsid w:val="00422B1B"/>
    <w:rsid w:val="004237E5"/>
    <w:rsid w:val="004263A7"/>
    <w:rsid w:val="00427E0F"/>
    <w:rsid w:val="00430B57"/>
    <w:rsid w:val="00431B46"/>
    <w:rsid w:val="00431F93"/>
    <w:rsid w:val="004323EB"/>
    <w:rsid w:val="004335F2"/>
    <w:rsid w:val="004364A0"/>
    <w:rsid w:val="00441352"/>
    <w:rsid w:val="00441470"/>
    <w:rsid w:val="004424A5"/>
    <w:rsid w:val="0044272B"/>
    <w:rsid w:val="004438E1"/>
    <w:rsid w:val="004449F5"/>
    <w:rsid w:val="0044668C"/>
    <w:rsid w:val="004474D6"/>
    <w:rsid w:val="00450982"/>
    <w:rsid w:val="00451580"/>
    <w:rsid w:val="00452755"/>
    <w:rsid w:val="00461C24"/>
    <w:rsid w:val="00463696"/>
    <w:rsid w:val="0046786C"/>
    <w:rsid w:val="00467B5B"/>
    <w:rsid w:val="00471247"/>
    <w:rsid w:val="004718C1"/>
    <w:rsid w:val="00471E94"/>
    <w:rsid w:val="004732A6"/>
    <w:rsid w:val="00474616"/>
    <w:rsid w:val="00481C1F"/>
    <w:rsid w:val="00482BF8"/>
    <w:rsid w:val="00485205"/>
    <w:rsid w:val="00485414"/>
    <w:rsid w:val="004901AB"/>
    <w:rsid w:val="0049378A"/>
    <w:rsid w:val="00493999"/>
    <w:rsid w:val="004943BE"/>
    <w:rsid w:val="00494E68"/>
    <w:rsid w:val="004952C1"/>
    <w:rsid w:val="004A0E95"/>
    <w:rsid w:val="004A506E"/>
    <w:rsid w:val="004A51F6"/>
    <w:rsid w:val="004A593C"/>
    <w:rsid w:val="004A7FBB"/>
    <w:rsid w:val="004B4606"/>
    <w:rsid w:val="004C2A6A"/>
    <w:rsid w:val="004C5155"/>
    <w:rsid w:val="004D1974"/>
    <w:rsid w:val="004D1B40"/>
    <w:rsid w:val="004D4BCE"/>
    <w:rsid w:val="004E4942"/>
    <w:rsid w:val="004F6DF3"/>
    <w:rsid w:val="00502063"/>
    <w:rsid w:val="005035BD"/>
    <w:rsid w:val="00504ACE"/>
    <w:rsid w:val="00511FF5"/>
    <w:rsid w:val="005152EA"/>
    <w:rsid w:val="005158DB"/>
    <w:rsid w:val="00516479"/>
    <w:rsid w:val="005172F3"/>
    <w:rsid w:val="005216DF"/>
    <w:rsid w:val="00524867"/>
    <w:rsid w:val="0053060B"/>
    <w:rsid w:val="00532F76"/>
    <w:rsid w:val="00535175"/>
    <w:rsid w:val="00537FE0"/>
    <w:rsid w:val="005403FD"/>
    <w:rsid w:val="005406D1"/>
    <w:rsid w:val="00540AD1"/>
    <w:rsid w:val="00541CAC"/>
    <w:rsid w:val="00542751"/>
    <w:rsid w:val="0054477E"/>
    <w:rsid w:val="005448B2"/>
    <w:rsid w:val="00545436"/>
    <w:rsid w:val="00550329"/>
    <w:rsid w:val="00555B7D"/>
    <w:rsid w:val="00561650"/>
    <w:rsid w:val="0056638E"/>
    <w:rsid w:val="00567BFD"/>
    <w:rsid w:val="00576DA7"/>
    <w:rsid w:val="00577325"/>
    <w:rsid w:val="00577EEC"/>
    <w:rsid w:val="0058006F"/>
    <w:rsid w:val="00581636"/>
    <w:rsid w:val="005828CD"/>
    <w:rsid w:val="00585217"/>
    <w:rsid w:val="00586A51"/>
    <w:rsid w:val="005870D4"/>
    <w:rsid w:val="00595222"/>
    <w:rsid w:val="00597480"/>
    <w:rsid w:val="005A2639"/>
    <w:rsid w:val="005A760E"/>
    <w:rsid w:val="005A7AC5"/>
    <w:rsid w:val="005B1B19"/>
    <w:rsid w:val="005B3992"/>
    <w:rsid w:val="005B3AC6"/>
    <w:rsid w:val="005B6B0A"/>
    <w:rsid w:val="005B7189"/>
    <w:rsid w:val="005C01B1"/>
    <w:rsid w:val="005C4E07"/>
    <w:rsid w:val="005D151B"/>
    <w:rsid w:val="005D7B93"/>
    <w:rsid w:val="005E2027"/>
    <w:rsid w:val="005E3C72"/>
    <w:rsid w:val="005E432E"/>
    <w:rsid w:val="005E6E4B"/>
    <w:rsid w:val="005E6FC6"/>
    <w:rsid w:val="005E70E0"/>
    <w:rsid w:val="005E72CD"/>
    <w:rsid w:val="005F12E0"/>
    <w:rsid w:val="005F2579"/>
    <w:rsid w:val="005F78C4"/>
    <w:rsid w:val="0060064B"/>
    <w:rsid w:val="00602DD4"/>
    <w:rsid w:val="00603983"/>
    <w:rsid w:val="00612DD7"/>
    <w:rsid w:val="00614D8F"/>
    <w:rsid w:val="00614DA6"/>
    <w:rsid w:val="006152C6"/>
    <w:rsid w:val="00617A9A"/>
    <w:rsid w:val="006228AF"/>
    <w:rsid w:val="006266C2"/>
    <w:rsid w:val="0063117B"/>
    <w:rsid w:val="0063547B"/>
    <w:rsid w:val="00635E6A"/>
    <w:rsid w:val="00636743"/>
    <w:rsid w:val="00636BB6"/>
    <w:rsid w:val="00640C81"/>
    <w:rsid w:val="00651D81"/>
    <w:rsid w:val="00653536"/>
    <w:rsid w:val="00657951"/>
    <w:rsid w:val="006635B0"/>
    <w:rsid w:val="00665958"/>
    <w:rsid w:val="006735DC"/>
    <w:rsid w:val="00673B20"/>
    <w:rsid w:val="00674324"/>
    <w:rsid w:val="00674414"/>
    <w:rsid w:val="00676D4B"/>
    <w:rsid w:val="006811CE"/>
    <w:rsid w:val="00681991"/>
    <w:rsid w:val="00683279"/>
    <w:rsid w:val="00683BDA"/>
    <w:rsid w:val="0068475D"/>
    <w:rsid w:val="00687DDD"/>
    <w:rsid w:val="0069260C"/>
    <w:rsid w:val="0069513B"/>
    <w:rsid w:val="00695F22"/>
    <w:rsid w:val="00696CE2"/>
    <w:rsid w:val="006A140D"/>
    <w:rsid w:val="006A23BE"/>
    <w:rsid w:val="006A6FF5"/>
    <w:rsid w:val="006A76C6"/>
    <w:rsid w:val="006B0161"/>
    <w:rsid w:val="006B0D76"/>
    <w:rsid w:val="006C1BFF"/>
    <w:rsid w:val="006C52D3"/>
    <w:rsid w:val="006C5533"/>
    <w:rsid w:val="006C680B"/>
    <w:rsid w:val="006D25B9"/>
    <w:rsid w:val="006D2931"/>
    <w:rsid w:val="006D46C8"/>
    <w:rsid w:val="006D49DB"/>
    <w:rsid w:val="006D58EB"/>
    <w:rsid w:val="006E1130"/>
    <w:rsid w:val="006E13CE"/>
    <w:rsid w:val="006E20C7"/>
    <w:rsid w:val="006E6979"/>
    <w:rsid w:val="006F160C"/>
    <w:rsid w:val="006F4E94"/>
    <w:rsid w:val="006F4FA5"/>
    <w:rsid w:val="006F5057"/>
    <w:rsid w:val="00701082"/>
    <w:rsid w:val="00703621"/>
    <w:rsid w:val="00706226"/>
    <w:rsid w:val="00711593"/>
    <w:rsid w:val="007169C0"/>
    <w:rsid w:val="007223D3"/>
    <w:rsid w:val="00733376"/>
    <w:rsid w:val="00736E87"/>
    <w:rsid w:val="00741A61"/>
    <w:rsid w:val="007435DA"/>
    <w:rsid w:val="00745F98"/>
    <w:rsid w:val="00747101"/>
    <w:rsid w:val="0075034E"/>
    <w:rsid w:val="00751671"/>
    <w:rsid w:val="00751F9D"/>
    <w:rsid w:val="00752247"/>
    <w:rsid w:val="00753206"/>
    <w:rsid w:val="007547B8"/>
    <w:rsid w:val="007555F8"/>
    <w:rsid w:val="00760BAA"/>
    <w:rsid w:val="00760D89"/>
    <w:rsid w:val="00761F11"/>
    <w:rsid w:val="00763705"/>
    <w:rsid w:val="00763C62"/>
    <w:rsid w:val="00764965"/>
    <w:rsid w:val="0076775A"/>
    <w:rsid w:val="00774089"/>
    <w:rsid w:val="0078023C"/>
    <w:rsid w:val="00784ACD"/>
    <w:rsid w:val="00785469"/>
    <w:rsid w:val="00787319"/>
    <w:rsid w:val="00787A42"/>
    <w:rsid w:val="007915A2"/>
    <w:rsid w:val="00793B1F"/>
    <w:rsid w:val="00793EDC"/>
    <w:rsid w:val="00795E49"/>
    <w:rsid w:val="00797B7C"/>
    <w:rsid w:val="007A1468"/>
    <w:rsid w:val="007A2DF6"/>
    <w:rsid w:val="007A3F5F"/>
    <w:rsid w:val="007A46AC"/>
    <w:rsid w:val="007A75D4"/>
    <w:rsid w:val="007B02D2"/>
    <w:rsid w:val="007B198A"/>
    <w:rsid w:val="007B52F6"/>
    <w:rsid w:val="007B73FB"/>
    <w:rsid w:val="007C04F1"/>
    <w:rsid w:val="007C6DC9"/>
    <w:rsid w:val="007D14C7"/>
    <w:rsid w:val="007D291C"/>
    <w:rsid w:val="007D3267"/>
    <w:rsid w:val="007D5C4A"/>
    <w:rsid w:val="007D60FA"/>
    <w:rsid w:val="007E374E"/>
    <w:rsid w:val="007E4A4D"/>
    <w:rsid w:val="007E507B"/>
    <w:rsid w:val="007E7912"/>
    <w:rsid w:val="007F3E61"/>
    <w:rsid w:val="007F7DBA"/>
    <w:rsid w:val="00800EFA"/>
    <w:rsid w:val="00801F00"/>
    <w:rsid w:val="00803B2F"/>
    <w:rsid w:val="008046B3"/>
    <w:rsid w:val="00807355"/>
    <w:rsid w:val="00811935"/>
    <w:rsid w:val="00811A54"/>
    <w:rsid w:val="00813AB8"/>
    <w:rsid w:val="008154C9"/>
    <w:rsid w:val="00815B83"/>
    <w:rsid w:val="00816432"/>
    <w:rsid w:val="00822F45"/>
    <w:rsid w:val="00832C64"/>
    <w:rsid w:val="00834C4A"/>
    <w:rsid w:val="008352E7"/>
    <w:rsid w:val="00837A60"/>
    <w:rsid w:val="00840354"/>
    <w:rsid w:val="00840868"/>
    <w:rsid w:val="00840A4B"/>
    <w:rsid w:val="008456F6"/>
    <w:rsid w:val="00846549"/>
    <w:rsid w:val="008471E6"/>
    <w:rsid w:val="008475DC"/>
    <w:rsid w:val="00852A10"/>
    <w:rsid w:val="00853510"/>
    <w:rsid w:val="008552F4"/>
    <w:rsid w:val="008601A1"/>
    <w:rsid w:val="008613B9"/>
    <w:rsid w:val="0086497C"/>
    <w:rsid w:val="0086505E"/>
    <w:rsid w:val="00866E8D"/>
    <w:rsid w:val="008701CC"/>
    <w:rsid w:val="00871471"/>
    <w:rsid w:val="0087554A"/>
    <w:rsid w:val="008759D5"/>
    <w:rsid w:val="00875DF5"/>
    <w:rsid w:val="00883198"/>
    <w:rsid w:val="008845EC"/>
    <w:rsid w:val="0088569C"/>
    <w:rsid w:val="0089086A"/>
    <w:rsid w:val="00891225"/>
    <w:rsid w:val="008941EE"/>
    <w:rsid w:val="00895637"/>
    <w:rsid w:val="008961F3"/>
    <w:rsid w:val="008A05A8"/>
    <w:rsid w:val="008A1CF6"/>
    <w:rsid w:val="008A7744"/>
    <w:rsid w:val="008B099C"/>
    <w:rsid w:val="008B5A64"/>
    <w:rsid w:val="008E123F"/>
    <w:rsid w:val="008E1DD0"/>
    <w:rsid w:val="008E1E43"/>
    <w:rsid w:val="008E1FB3"/>
    <w:rsid w:val="008E28CF"/>
    <w:rsid w:val="008E2CC8"/>
    <w:rsid w:val="008F0745"/>
    <w:rsid w:val="008F2C9D"/>
    <w:rsid w:val="008F3A00"/>
    <w:rsid w:val="008F3E0A"/>
    <w:rsid w:val="008F45D1"/>
    <w:rsid w:val="008F4999"/>
    <w:rsid w:val="008F499C"/>
    <w:rsid w:val="008F6DB2"/>
    <w:rsid w:val="008F760C"/>
    <w:rsid w:val="00900A29"/>
    <w:rsid w:val="009013AF"/>
    <w:rsid w:val="00901AB2"/>
    <w:rsid w:val="009021A0"/>
    <w:rsid w:val="00903995"/>
    <w:rsid w:val="009056B1"/>
    <w:rsid w:val="00905C28"/>
    <w:rsid w:val="00906F1D"/>
    <w:rsid w:val="009139DD"/>
    <w:rsid w:val="00914C22"/>
    <w:rsid w:val="0091633F"/>
    <w:rsid w:val="009257A8"/>
    <w:rsid w:val="009277AE"/>
    <w:rsid w:val="00927946"/>
    <w:rsid w:val="00927F13"/>
    <w:rsid w:val="00930692"/>
    <w:rsid w:val="0093741F"/>
    <w:rsid w:val="00937FDF"/>
    <w:rsid w:val="00940685"/>
    <w:rsid w:val="00941096"/>
    <w:rsid w:val="0094604E"/>
    <w:rsid w:val="009466C9"/>
    <w:rsid w:val="00947CE6"/>
    <w:rsid w:val="00950265"/>
    <w:rsid w:val="00950D6A"/>
    <w:rsid w:val="00951E55"/>
    <w:rsid w:val="0095377F"/>
    <w:rsid w:val="00963093"/>
    <w:rsid w:val="00965A1D"/>
    <w:rsid w:val="00965A4D"/>
    <w:rsid w:val="009672B2"/>
    <w:rsid w:val="009702DF"/>
    <w:rsid w:val="00970B2C"/>
    <w:rsid w:val="009767AD"/>
    <w:rsid w:val="009776E4"/>
    <w:rsid w:val="00977E3F"/>
    <w:rsid w:val="00981186"/>
    <w:rsid w:val="009815C5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A59DA"/>
    <w:rsid w:val="009B0364"/>
    <w:rsid w:val="009B0CFC"/>
    <w:rsid w:val="009B0DEA"/>
    <w:rsid w:val="009B18B3"/>
    <w:rsid w:val="009B1E75"/>
    <w:rsid w:val="009B3316"/>
    <w:rsid w:val="009B6234"/>
    <w:rsid w:val="009C376D"/>
    <w:rsid w:val="009C6024"/>
    <w:rsid w:val="009C73F5"/>
    <w:rsid w:val="009D086E"/>
    <w:rsid w:val="009D21F6"/>
    <w:rsid w:val="009D2F71"/>
    <w:rsid w:val="009E41CE"/>
    <w:rsid w:val="009E72FE"/>
    <w:rsid w:val="009F223E"/>
    <w:rsid w:val="00A012A4"/>
    <w:rsid w:val="00A04C7A"/>
    <w:rsid w:val="00A057B2"/>
    <w:rsid w:val="00A11B14"/>
    <w:rsid w:val="00A120A3"/>
    <w:rsid w:val="00A155CB"/>
    <w:rsid w:val="00A22CD4"/>
    <w:rsid w:val="00A22E42"/>
    <w:rsid w:val="00A25168"/>
    <w:rsid w:val="00A26954"/>
    <w:rsid w:val="00A31AB5"/>
    <w:rsid w:val="00A402B2"/>
    <w:rsid w:val="00A4038A"/>
    <w:rsid w:val="00A419EF"/>
    <w:rsid w:val="00A433AF"/>
    <w:rsid w:val="00A45DB1"/>
    <w:rsid w:val="00A50A11"/>
    <w:rsid w:val="00A511D2"/>
    <w:rsid w:val="00A55442"/>
    <w:rsid w:val="00A644DF"/>
    <w:rsid w:val="00A666B3"/>
    <w:rsid w:val="00A667DA"/>
    <w:rsid w:val="00A70311"/>
    <w:rsid w:val="00A7038E"/>
    <w:rsid w:val="00A73B79"/>
    <w:rsid w:val="00A76A5E"/>
    <w:rsid w:val="00A76D39"/>
    <w:rsid w:val="00A8008E"/>
    <w:rsid w:val="00A80152"/>
    <w:rsid w:val="00A92175"/>
    <w:rsid w:val="00A93570"/>
    <w:rsid w:val="00A951E2"/>
    <w:rsid w:val="00A95EF9"/>
    <w:rsid w:val="00A97607"/>
    <w:rsid w:val="00AB0616"/>
    <w:rsid w:val="00AB08DF"/>
    <w:rsid w:val="00AB0EEA"/>
    <w:rsid w:val="00AB154C"/>
    <w:rsid w:val="00AB4F57"/>
    <w:rsid w:val="00AB5F44"/>
    <w:rsid w:val="00AB7B5F"/>
    <w:rsid w:val="00AC2BD3"/>
    <w:rsid w:val="00AC2C9D"/>
    <w:rsid w:val="00AC3653"/>
    <w:rsid w:val="00AC3F78"/>
    <w:rsid w:val="00AC7615"/>
    <w:rsid w:val="00AD04F4"/>
    <w:rsid w:val="00AD07BD"/>
    <w:rsid w:val="00AD1324"/>
    <w:rsid w:val="00AD1AC2"/>
    <w:rsid w:val="00AD27FA"/>
    <w:rsid w:val="00AD3346"/>
    <w:rsid w:val="00AE42F9"/>
    <w:rsid w:val="00AE5DAA"/>
    <w:rsid w:val="00AE7299"/>
    <w:rsid w:val="00AF0983"/>
    <w:rsid w:val="00AF27B9"/>
    <w:rsid w:val="00AF45A8"/>
    <w:rsid w:val="00B00CE4"/>
    <w:rsid w:val="00B02AC2"/>
    <w:rsid w:val="00B02F3A"/>
    <w:rsid w:val="00B0338D"/>
    <w:rsid w:val="00B06F7E"/>
    <w:rsid w:val="00B16E37"/>
    <w:rsid w:val="00B20D35"/>
    <w:rsid w:val="00B22046"/>
    <w:rsid w:val="00B23167"/>
    <w:rsid w:val="00B239AE"/>
    <w:rsid w:val="00B24672"/>
    <w:rsid w:val="00B329BA"/>
    <w:rsid w:val="00B416BD"/>
    <w:rsid w:val="00B42BE5"/>
    <w:rsid w:val="00B42CB7"/>
    <w:rsid w:val="00B46A80"/>
    <w:rsid w:val="00B46E48"/>
    <w:rsid w:val="00B47948"/>
    <w:rsid w:val="00B54DB1"/>
    <w:rsid w:val="00B55010"/>
    <w:rsid w:val="00B640F4"/>
    <w:rsid w:val="00B64BC8"/>
    <w:rsid w:val="00B6602E"/>
    <w:rsid w:val="00B661E7"/>
    <w:rsid w:val="00B70B7B"/>
    <w:rsid w:val="00B72F93"/>
    <w:rsid w:val="00B73DFE"/>
    <w:rsid w:val="00B74676"/>
    <w:rsid w:val="00B76F3B"/>
    <w:rsid w:val="00B802A6"/>
    <w:rsid w:val="00B81127"/>
    <w:rsid w:val="00B820B9"/>
    <w:rsid w:val="00B87761"/>
    <w:rsid w:val="00B91026"/>
    <w:rsid w:val="00B9133E"/>
    <w:rsid w:val="00B936F7"/>
    <w:rsid w:val="00B95187"/>
    <w:rsid w:val="00BA118E"/>
    <w:rsid w:val="00BA1B4D"/>
    <w:rsid w:val="00BA4B9E"/>
    <w:rsid w:val="00BA50BD"/>
    <w:rsid w:val="00BB1E3E"/>
    <w:rsid w:val="00BB7FAC"/>
    <w:rsid w:val="00BC1EA9"/>
    <w:rsid w:val="00BC2433"/>
    <w:rsid w:val="00BC72D4"/>
    <w:rsid w:val="00BD3E66"/>
    <w:rsid w:val="00BD6CA5"/>
    <w:rsid w:val="00BE03BA"/>
    <w:rsid w:val="00BE1004"/>
    <w:rsid w:val="00BE1E9A"/>
    <w:rsid w:val="00BE6413"/>
    <w:rsid w:val="00BE6B77"/>
    <w:rsid w:val="00BE77B2"/>
    <w:rsid w:val="00BF01D9"/>
    <w:rsid w:val="00BF2378"/>
    <w:rsid w:val="00BF3FEF"/>
    <w:rsid w:val="00BF5788"/>
    <w:rsid w:val="00BF7777"/>
    <w:rsid w:val="00BF77CC"/>
    <w:rsid w:val="00C007F5"/>
    <w:rsid w:val="00C00EE9"/>
    <w:rsid w:val="00C00F1E"/>
    <w:rsid w:val="00C03F98"/>
    <w:rsid w:val="00C10764"/>
    <w:rsid w:val="00C11E4E"/>
    <w:rsid w:val="00C12783"/>
    <w:rsid w:val="00C128FD"/>
    <w:rsid w:val="00C14E66"/>
    <w:rsid w:val="00C20674"/>
    <w:rsid w:val="00C20E1D"/>
    <w:rsid w:val="00C23F73"/>
    <w:rsid w:val="00C25D6F"/>
    <w:rsid w:val="00C3102D"/>
    <w:rsid w:val="00C3297D"/>
    <w:rsid w:val="00C34C07"/>
    <w:rsid w:val="00C34D05"/>
    <w:rsid w:val="00C357F7"/>
    <w:rsid w:val="00C40A17"/>
    <w:rsid w:val="00C45499"/>
    <w:rsid w:val="00C47E4D"/>
    <w:rsid w:val="00C531A0"/>
    <w:rsid w:val="00C5727B"/>
    <w:rsid w:val="00C64168"/>
    <w:rsid w:val="00C64D56"/>
    <w:rsid w:val="00C65CA3"/>
    <w:rsid w:val="00C668E9"/>
    <w:rsid w:val="00C70A12"/>
    <w:rsid w:val="00C7186E"/>
    <w:rsid w:val="00C71878"/>
    <w:rsid w:val="00C74FC8"/>
    <w:rsid w:val="00C76AFB"/>
    <w:rsid w:val="00C77FBB"/>
    <w:rsid w:val="00C831FA"/>
    <w:rsid w:val="00C834F8"/>
    <w:rsid w:val="00C84DCB"/>
    <w:rsid w:val="00C85F1B"/>
    <w:rsid w:val="00C861BE"/>
    <w:rsid w:val="00C87471"/>
    <w:rsid w:val="00C876EA"/>
    <w:rsid w:val="00C87775"/>
    <w:rsid w:val="00C901A7"/>
    <w:rsid w:val="00C95FB9"/>
    <w:rsid w:val="00C9711B"/>
    <w:rsid w:val="00CA4D69"/>
    <w:rsid w:val="00CA4F47"/>
    <w:rsid w:val="00CB0BFB"/>
    <w:rsid w:val="00CB0F4F"/>
    <w:rsid w:val="00CB3D4B"/>
    <w:rsid w:val="00CB4CC6"/>
    <w:rsid w:val="00CB697D"/>
    <w:rsid w:val="00CB72C9"/>
    <w:rsid w:val="00CC0444"/>
    <w:rsid w:val="00CC07D3"/>
    <w:rsid w:val="00CC2456"/>
    <w:rsid w:val="00CC53D5"/>
    <w:rsid w:val="00CC5B2F"/>
    <w:rsid w:val="00CC5E78"/>
    <w:rsid w:val="00CC7BFE"/>
    <w:rsid w:val="00CD054D"/>
    <w:rsid w:val="00CD1AA7"/>
    <w:rsid w:val="00CD37C8"/>
    <w:rsid w:val="00CD4CE9"/>
    <w:rsid w:val="00CD565E"/>
    <w:rsid w:val="00CE1C13"/>
    <w:rsid w:val="00CE61A7"/>
    <w:rsid w:val="00CF16AD"/>
    <w:rsid w:val="00CF3EE2"/>
    <w:rsid w:val="00CF6EE6"/>
    <w:rsid w:val="00CF75B1"/>
    <w:rsid w:val="00D009A8"/>
    <w:rsid w:val="00D0381D"/>
    <w:rsid w:val="00D04283"/>
    <w:rsid w:val="00D070DD"/>
    <w:rsid w:val="00D116E0"/>
    <w:rsid w:val="00D14E0F"/>
    <w:rsid w:val="00D16AB1"/>
    <w:rsid w:val="00D16F1C"/>
    <w:rsid w:val="00D177A7"/>
    <w:rsid w:val="00D2293E"/>
    <w:rsid w:val="00D24521"/>
    <w:rsid w:val="00D2539F"/>
    <w:rsid w:val="00D27F73"/>
    <w:rsid w:val="00D327F4"/>
    <w:rsid w:val="00D32C5E"/>
    <w:rsid w:val="00D33280"/>
    <w:rsid w:val="00D33A89"/>
    <w:rsid w:val="00D379D3"/>
    <w:rsid w:val="00D41C86"/>
    <w:rsid w:val="00D449D3"/>
    <w:rsid w:val="00D46B5B"/>
    <w:rsid w:val="00D470FC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3C47"/>
    <w:rsid w:val="00D66DF1"/>
    <w:rsid w:val="00D707DA"/>
    <w:rsid w:val="00D7379D"/>
    <w:rsid w:val="00D74DBA"/>
    <w:rsid w:val="00D82097"/>
    <w:rsid w:val="00D82317"/>
    <w:rsid w:val="00D82CBE"/>
    <w:rsid w:val="00D83F60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A7F96"/>
    <w:rsid w:val="00DB2634"/>
    <w:rsid w:val="00DB310D"/>
    <w:rsid w:val="00DB5AF4"/>
    <w:rsid w:val="00DC6DD8"/>
    <w:rsid w:val="00DD029A"/>
    <w:rsid w:val="00DD3778"/>
    <w:rsid w:val="00DD6AE4"/>
    <w:rsid w:val="00DE0E3D"/>
    <w:rsid w:val="00DE274A"/>
    <w:rsid w:val="00DE3AEB"/>
    <w:rsid w:val="00DF379C"/>
    <w:rsid w:val="00DF593F"/>
    <w:rsid w:val="00E0060D"/>
    <w:rsid w:val="00E02995"/>
    <w:rsid w:val="00E02D23"/>
    <w:rsid w:val="00E101A2"/>
    <w:rsid w:val="00E125C1"/>
    <w:rsid w:val="00E14C3F"/>
    <w:rsid w:val="00E167BB"/>
    <w:rsid w:val="00E20079"/>
    <w:rsid w:val="00E20985"/>
    <w:rsid w:val="00E24A49"/>
    <w:rsid w:val="00E258C4"/>
    <w:rsid w:val="00E33765"/>
    <w:rsid w:val="00E34D73"/>
    <w:rsid w:val="00E40455"/>
    <w:rsid w:val="00E42002"/>
    <w:rsid w:val="00E458AF"/>
    <w:rsid w:val="00E45F37"/>
    <w:rsid w:val="00E50EAA"/>
    <w:rsid w:val="00E54E29"/>
    <w:rsid w:val="00E56CA1"/>
    <w:rsid w:val="00E60E49"/>
    <w:rsid w:val="00E63158"/>
    <w:rsid w:val="00E63749"/>
    <w:rsid w:val="00E6466F"/>
    <w:rsid w:val="00E6538B"/>
    <w:rsid w:val="00E6785D"/>
    <w:rsid w:val="00E7275B"/>
    <w:rsid w:val="00E737D6"/>
    <w:rsid w:val="00E7761C"/>
    <w:rsid w:val="00E77D0C"/>
    <w:rsid w:val="00E836E9"/>
    <w:rsid w:val="00E837D9"/>
    <w:rsid w:val="00E83816"/>
    <w:rsid w:val="00E85819"/>
    <w:rsid w:val="00E92143"/>
    <w:rsid w:val="00E926EA"/>
    <w:rsid w:val="00E92B1A"/>
    <w:rsid w:val="00E93095"/>
    <w:rsid w:val="00E93BDC"/>
    <w:rsid w:val="00E9729D"/>
    <w:rsid w:val="00E973D2"/>
    <w:rsid w:val="00EA24C5"/>
    <w:rsid w:val="00EA3258"/>
    <w:rsid w:val="00EA6A73"/>
    <w:rsid w:val="00EB05B6"/>
    <w:rsid w:val="00EB13A6"/>
    <w:rsid w:val="00EB1B37"/>
    <w:rsid w:val="00EB1B58"/>
    <w:rsid w:val="00EB25C2"/>
    <w:rsid w:val="00EB6104"/>
    <w:rsid w:val="00EC292D"/>
    <w:rsid w:val="00EC45C7"/>
    <w:rsid w:val="00EC469C"/>
    <w:rsid w:val="00EC66CE"/>
    <w:rsid w:val="00EC68C2"/>
    <w:rsid w:val="00ED03D7"/>
    <w:rsid w:val="00ED22D9"/>
    <w:rsid w:val="00ED71C0"/>
    <w:rsid w:val="00EE2E2A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5CC1"/>
    <w:rsid w:val="00F16B9C"/>
    <w:rsid w:val="00F17D7F"/>
    <w:rsid w:val="00F20D5F"/>
    <w:rsid w:val="00F212CA"/>
    <w:rsid w:val="00F24CB6"/>
    <w:rsid w:val="00F27571"/>
    <w:rsid w:val="00F27A47"/>
    <w:rsid w:val="00F3112C"/>
    <w:rsid w:val="00F417A6"/>
    <w:rsid w:val="00F42961"/>
    <w:rsid w:val="00F42AE2"/>
    <w:rsid w:val="00F42BB3"/>
    <w:rsid w:val="00F445EB"/>
    <w:rsid w:val="00F4535B"/>
    <w:rsid w:val="00F456A5"/>
    <w:rsid w:val="00F47FA0"/>
    <w:rsid w:val="00F52A47"/>
    <w:rsid w:val="00F555B4"/>
    <w:rsid w:val="00F55989"/>
    <w:rsid w:val="00F62985"/>
    <w:rsid w:val="00F6776E"/>
    <w:rsid w:val="00F71302"/>
    <w:rsid w:val="00F7436E"/>
    <w:rsid w:val="00F77569"/>
    <w:rsid w:val="00F81643"/>
    <w:rsid w:val="00FA0990"/>
    <w:rsid w:val="00FA16CF"/>
    <w:rsid w:val="00FA2B1A"/>
    <w:rsid w:val="00FA2FAD"/>
    <w:rsid w:val="00FA3E11"/>
    <w:rsid w:val="00FA51C9"/>
    <w:rsid w:val="00FA5E47"/>
    <w:rsid w:val="00FB25C8"/>
    <w:rsid w:val="00FB2F20"/>
    <w:rsid w:val="00FB4415"/>
    <w:rsid w:val="00FC0578"/>
    <w:rsid w:val="00FC0E6B"/>
    <w:rsid w:val="00FC1386"/>
    <w:rsid w:val="00FC3188"/>
    <w:rsid w:val="00FD0EC3"/>
    <w:rsid w:val="00FD57E1"/>
    <w:rsid w:val="00FE1203"/>
    <w:rsid w:val="00FE355B"/>
    <w:rsid w:val="00FE36A9"/>
    <w:rsid w:val="00FE64B7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WW8Num1z0">
    <w:name w:val="WW8Num1z0"/>
    <w:rsid w:val="008961F3"/>
    <w:rPr>
      <w:rFonts w:cs="Times New Roman"/>
      <w:b/>
    </w:rPr>
  </w:style>
  <w:style w:type="paragraph" w:customStyle="1" w:styleId="Tekstpodstawowywcity22">
    <w:name w:val="Tekst podstawowy wcięty 22"/>
    <w:basedOn w:val="Normalny"/>
    <w:rsid w:val="00310FC2"/>
    <w:pPr>
      <w:suppressAutoHyphens/>
      <w:spacing w:after="0" w:line="240" w:lineRule="auto"/>
      <w:ind w:left="426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83198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8831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7B"/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WW8Num1z0">
    <w:name w:val="WW8Num1z0"/>
    <w:rsid w:val="008961F3"/>
    <w:rPr>
      <w:rFonts w:cs="Times New Roman"/>
      <w:b/>
    </w:rPr>
  </w:style>
  <w:style w:type="paragraph" w:customStyle="1" w:styleId="Tekstpodstawowywcity22">
    <w:name w:val="Tekst podstawowy wcięty 22"/>
    <w:basedOn w:val="Normalny"/>
    <w:rsid w:val="00310FC2"/>
    <w:pPr>
      <w:suppressAutoHyphens/>
      <w:spacing w:after="0" w:line="240" w:lineRule="auto"/>
      <w:ind w:left="426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83198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8831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7B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8AB7-E26B-4D55-A87A-0611C4B4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4352</Words>
  <Characters>26113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cp:lastPrinted>2019-09-30T07:42:00Z</cp:lastPrinted>
  <dcterms:created xsi:type="dcterms:W3CDTF">2019-10-08T09:56:00Z</dcterms:created>
  <dcterms:modified xsi:type="dcterms:W3CDTF">2019-10-08T11:24:00Z</dcterms:modified>
</cp:coreProperties>
</file>